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96" w:rsidRDefault="00CC5396"/>
    <w:p w:rsidR="00CC5396" w:rsidRDefault="00CC5396"/>
    <w:p w:rsidR="00A058E4" w:rsidRDefault="00133D0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-503555</wp:posOffset>
            </wp:positionV>
            <wp:extent cx="2038350" cy="1066800"/>
            <wp:effectExtent l="0" t="0" r="0" b="0"/>
            <wp:wrapNone/>
            <wp:docPr id="10" name="Bild 1" descr="IGS Help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GS Helps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8E4" w:rsidRDefault="00A058E4"/>
    <w:p w:rsidR="00A058E4" w:rsidRDefault="00A058E4"/>
    <w:p w:rsidR="00CC5396" w:rsidRDefault="00CC5396"/>
    <w:p w:rsidR="00A058E4" w:rsidRDefault="00A058E4"/>
    <w:tbl>
      <w:tblPr>
        <w:tblpPr w:leftFromText="141" w:rightFromText="141" w:vertAnchor="text" w:horzAnchor="margin" w:tblpY="74"/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268"/>
      </w:tblGrid>
      <w:tr w:rsidR="007061A0" w:rsidTr="007061A0">
        <w:tc>
          <w:tcPr>
            <w:tcW w:w="7158" w:type="dxa"/>
          </w:tcPr>
          <w:p w:rsidR="007061A0" w:rsidRDefault="007061A0" w:rsidP="00C70EB1">
            <w:pPr>
              <w:pStyle w:val="berschrift1"/>
              <w:rPr>
                <w:lang w:val="en-GB"/>
              </w:rPr>
            </w:pPr>
            <w:r>
              <w:rPr>
                <w:lang w:val="en-GB"/>
              </w:rPr>
              <w:t xml:space="preserve">IGS Helpsen </w:t>
            </w:r>
            <w:r>
              <w:sym w:font="Wingdings 2" w:char="F096"/>
            </w:r>
            <w:r>
              <w:rPr>
                <w:lang w:val="en-GB"/>
              </w:rPr>
              <w:t xml:space="preserve"> Leveser </w:t>
            </w:r>
            <w:proofErr w:type="spellStart"/>
            <w:r>
              <w:rPr>
                <w:lang w:val="en-GB"/>
              </w:rPr>
              <w:t>Allee</w:t>
            </w:r>
            <w:proofErr w:type="spellEnd"/>
            <w:r>
              <w:rPr>
                <w:lang w:val="en-GB"/>
              </w:rPr>
              <w:t xml:space="preserve"> 2 </w:t>
            </w:r>
            <w:r>
              <w:sym w:font="Wingdings 2" w:char="F096"/>
            </w:r>
            <w:r>
              <w:rPr>
                <w:lang w:val="en-GB"/>
              </w:rPr>
              <w:t xml:space="preserve"> 31691 Helpsen</w:t>
            </w:r>
          </w:p>
          <w:p w:rsidR="007061A0" w:rsidRPr="001F7C5F" w:rsidRDefault="007061A0" w:rsidP="00C70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1A0" w:rsidRDefault="002D5BF5" w:rsidP="00C70E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Erziehungsberechtigte</w:t>
            </w:r>
          </w:p>
          <w:p w:rsidR="002D5BF5" w:rsidRDefault="002D5BF5" w:rsidP="00C70E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Jahrgang 5 und 6</w:t>
            </w:r>
          </w:p>
          <w:p w:rsidR="009C57AC" w:rsidRDefault="009C57AC" w:rsidP="00C70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9C57AC" w:rsidRDefault="009C57AC" w:rsidP="00C70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1A0" w:rsidRDefault="007061A0" w:rsidP="00C70EB1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1A0" w:rsidRPr="001F7C5F" w:rsidRDefault="007061A0" w:rsidP="00C70E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061A0" w:rsidRDefault="007061A0" w:rsidP="007061A0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061A0" w:rsidRPr="007061A0" w:rsidRDefault="007061A0" w:rsidP="007061A0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061A0" w:rsidRPr="006F244C" w:rsidRDefault="007061A0" w:rsidP="007061A0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6F244C">
              <w:rPr>
                <w:rFonts w:ascii="Arial" w:hAnsi="Arial" w:cs="Arial"/>
                <w:sz w:val="16"/>
                <w:szCs w:val="16"/>
              </w:rPr>
              <w:t>Telefon: 0 57 24-97 199-0</w:t>
            </w:r>
          </w:p>
          <w:p w:rsidR="007061A0" w:rsidRPr="006F244C" w:rsidRDefault="007061A0" w:rsidP="007061A0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6F244C">
              <w:rPr>
                <w:rFonts w:ascii="Arial" w:hAnsi="Arial" w:cs="Arial"/>
                <w:sz w:val="16"/>
                <w:szCs w:val="16"/>
              </w:rPr>
              <w:t>Telefax: 0 57 24-97 199-20</w:t>
            </w:r>
          </w:p>
          <w:p w:rsidR="007061A0" w:rsidRPr="006F244C" w:rsidRDefault="007061A0" w:rsidP="007061A0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6F244C">
              <w:rPr>
                <w:rFonts w:ascii="Arial" w:hAnsi="Arial" w:cs="Arial"/>
                <w:sz w:val="16"/>
                <w:szCs w:val="16"/>
              </w:rPr>
              <w:t>E-Mail: info@igs-helpsen.de</w:t>
            </w:r>
          </w:p>
          <w:p w:rsidR="007061A0" w:rsidRPr="006F244C" w:rsidRDefault="007061A0" w:rsidP="007061A0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6F244C">
              <w:rPr>
                <w:rFonts w:ascii="Arial" w:hAnsi="Arial" w:cs="Arial"/>
                <w:sz w:val="16"/>
                <w:szCs w:val="16"/>
              </w:rPr>
              <w:t>www.igs-helpsen.de</w:t>
            </w:r>
          </w:p>
          <w:p w:rsidR="007061A0" w:rsidRDefault="007061A0" w:rsidP="00C70EB1">
            <w:pPr>
              <w:rPr>
                <w:rFonts w:ascii="Arial" w:hAnsi="Arial" w:cs="Arial"/>
              </w:rPr>
            </w:pPr>
          </w:p>
        </w:tc>
      </w:tr>
    </w:tbl>
    <w:p w:rsidR="00C70EB1" w:rsidRDefault="00C70EB1" w:rsidP="006F244C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A058E4" w:rsidRPr="006F244C" w:rsidRDefault="00A058E4" w:rsidP="006F244C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C70EB1" w:rsidRPr="006F244C" w:rsidRDefault="00C70EB1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645"/>
        <w:gridCol w:w="3100"/>
        <w:gridCol w:w="2301"/>
        <w:gridCol w:w="1418"/>
      </w:tblGrid>
      <w:tr w:rsidR="00F344C9" w:rsidRPr="006008A4" w:rsidTr="007061A0">
        <w:tc>
          <w:tcPr>
            <w:tcW w:w="2645" w:type="dxa"/>
            <w:shd w:val="clear" w:color="auto" w:fill="auto"/>
          </w:tcPr>
          <w:p w:rsidR="00F344C9" w:rsidRPr="006008A4" w:rsidRDefault="00F344C9" w:rsidP="009F6C7F">
            <w:pPr>
              <w:rPr>
                <w:rFonts w:ascii="Arial" w:hAnsi="Arial"/>
                <w:sz w:val="16"/>
                <w:szCs w:val="16"/>
              </w:rPr>
            </w:pPr>
            <w:r w:rsidRPr="006008A4">
              <w:rPr>
                <w:rFonts w:ascii="Arial" w:hAnsi="Arial"/>
                <w:sz w:val="16"/>
                <w:szCs w:val="16"/>
              </w:rPr>
              <w:t xml:space="preserve">Ihr Zeichen, Ihre Nachricht vom </w:t>
            </w:r>
          </w:p>
        </w:tc>
        <w:tc>
          <w:tcPr>
            <w:tcW w:w="3100" w:type="dxa"/>
            <w:shd w:val="clear" w:color="auto" w:fill="auto"/>
          </w:tcPr>
          <w:p w:rsidR="00F344C9" w:rsidRPr="006008A4" w:rsidRDefault="00F344C9" w:rsidP="009F6C7F">
            <w:pPr>
              <w:rPr>
                <w:rFonts w:ascii="Arial" w:hAnsi="Arial"/>
                <w:sz w:val="16"/>
                <w:szCs w:val="16"/>
              </w:rPr>
            </w:pPr>
            <w:r w:rsidRPr="006008A4">
              <w:rPr>
                <w:rFonts w:ascii="Arial" w:hAnsi="Arial"/>
                <w:sz w:val="16"/>
                <w:szCs w:val="16"/>
              </w:rPr>
              <w:t xml:space="preserve">Unser Zeichen, unsere Nachricht vom </w:t>
            </w:r>
          </w:p>
        </w:tc>
        <w:tc>
          <w:tcPr>
            <w:tcW w:w="2301" w:type="dxa"/>
            <w:shd w:val="clear" w:color="auto" w:fill="auto"/>
          </w:tcPr>
          <w:p w:rsidR="00F344C9" w:rsidRPr="006008A4" w:rsidRDefault="001F7C5F" w:rsidP="009F6C7F">
            <w:pPr>
              <w:rPr>
                <w:rFonts w:ascii="Arial" w:hAnsi="Arial"/>
                <w:sz w:val="16"/>
                <w:szCs w:val="16"/>
              </w:rPr>
            </w:pPr>
            <w:r w:rsidRPr="006008A4">
              <w:rPr>
                <w:rFonts w:ascii="Arial" w:hAnsi="Arial"/>
                <w:sz w:val="16"/>
                <w:szCs w:val="16"/>
              </w:rPr>
              <w:t>Ansprechpartner</w:t>
            </w:r>
          </w:p>
        </w:tc>
        <w:tc>
          <w:tcPr>
            <w:tcW w:w="1418" w:type="dxa"/>
            <w:shd w:val="clear" w:color="auto" w:fill="auto"/>
          </w:tcPr>
          <w:p w:rsidR="00F344C9" w:rsidRPr="006008A4" w:rsidRDefault="001F7C5F" w:rsidP="009F6C7F">
            <w:pPr>
              <w:rPr>
                <w:rFonts w:ascii="Arial" w:hAnsi="Arial"/>
                <w:sz w:val="16"/>
                <w:szCs w:val="16"/>
              </w:rPr>
            </w:pPr>
            <w:r w:rsidRPr="006008A4">
              <w:rPr>
                <w:rFonts w:ascii="Arial" w:hAnsi="Arial"/>
                <w:sz w:val="16"/>
                <w:szCs w:val="16"/>
              </w:rPr>
              <w:t>Datum</w:t>
            </w:r>
          </w:p>
        </w:tc>
      </w:tr>
      <w:tr w:rsidR="001F7C5F" w:rsidRPr="006008A4" w:rsidTr="007061A0">
        <w:tc>
          <w:tcPr>
            <w:tcW w:w="2645" w:type="dxa"/>
            <w:shd w:val="clear" w:color="auto" w:fill="auto"/>
          </w:tcPr>
          <w:p w:rsidR="001F7C5F" w:rsidRPr="006008A4" w:rsidRDefault="001F7C5F" w:rsidP="009F6C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00" w:type="dxa"/>
            <w:shd w:val="clear" w:color="auto" w:fill="auto"/>
          </w:tcPr>
          <w:p w:rsidR="001F7C5F" w:rsidRPr="006008A4" w:rsidRDefault="001F7C5F" w:rsidP="009F6C7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auto"/>
          </w:tcPr>
          <w:p w:rsidR="001F7C5F" w:rsidRPr="006008A4" w:rsidRDefault="00133D0F" w:rsidP="009F6C7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Frau Gümmer</w:t>
            </w:r>
          </w:p>
        </w:tc>
        <w:tc>
          <w:tcPr>
            <w:tcW w:w="1418" w:type="dxa"/>
            <w:shd w:val="clear" w:color="auto" w:fill="auto"/>
          </w:tcPr>
          <w:p w:rsidR="007061A0" w:rsidRPr="006008A4" w:rsidRDefault="009E5363" w:rsidP="009F6C7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07.01</w:t>
            </w:r>
            <w:r w:rsidR="002D5BF5">
              <w:rPr>
                <w:rFonts w:ascii="Arial" w:hAnsi="Arial"/>
                <w:sz w:val="22"/>
                <w:szCs w:val="22"/>
              </w:rPr>
              <w:t>.202</w:t>
            </w: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</w:tbl>
    <w:p w:rsidR="009F6C7F" w:rsidRPr="001F7C5F" w:rsidRDefault="009F6C7F" w:rsidP="009F6C7F">
      <w:pPr>
        <w:rPr>
          <w:rFonts w:ascii="Arial" w:hAnsi="Arial"/>
          <w:sz w:val="22"/>
          <w:szCs w:val="22"/>
        </w:rPr>
      </w:pPr>
    </w:p>
    <w:p w:rsidR="009F6C7F" w:rsidRPr="001F7C5F" w:rsidRDefault="009F6C7F" w:rsidP="009F6C7F">
      <w:pPr>
        <w:rPr>
          <w:rFonts w:ascii="Arial" w:hAnsi="Arial"/>
          <w:sz w:val="22"/>
          <w:szCs w:val="22"/>
        </w:rPr>
      </w:pPr>
    </w:p>
    <w:p w:rsidR="007E6989" w:rsidRDefault="002D5BF5" w:rsidP="00AA679C">
      <w:pPr>
        <w:tabs>
          <w:tab w:val="left" w:pos="219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Liebe Erziehungsberechtigte der 5. und 6. Klassen,</w:t>
      </w:r>
    </w:p>
    <w:p w:rsidR="002D5BF5" w:rsidRDefault="002D5BF5" w:rsidP="00AA679C">
      <w:pPr>
        <w:tabs>
          <w:tab w:val="left" w:pos="2190"/>
        </w:tabs>
        <w:rPr>
          <w:rFonts w:ascii="Arial" w:hAnsi="Arial"/>
          <w:sz w:val="22"/>
          <w:szCs w:val="22"/>
        </w:rPr>
      </w:pPr>
    </w:p>
    <w:p w:rsidR="002D5BF5" w:rsidRDefault="002D5BF5" w:rsidP="00AA679C">
      <w:pPr>
        <w:tabs>
          <w:tab w:val="left" w:pos="2190"/>
        </w:tabs>
        <w:rPr>
          <w:rFonts w:ascii="Arial" w:hAnsi="Arial"/>
          <w:sz w:val="22"/>
          <w:szCs w:val="22"/>
        </w:rPr>
      </w:pPr>
    </w:p>
    <w:p w:rsidR="002D5BF5" w:rsidRDefault="002D5BF5" w:rsidP="00AA679C">
      <w:pPr>
        <w:tabs>
          <w:tab w:val="left" w:pos="2190"/>
        </w:tabs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wie Sie</w:t>
      </w:r>
      <w:proofErr w:type="gramEnd"/>
      <w:r>
        <w:rPr>
          <w:rFonts w:ascii="Arial" w:hAnsi="Arial"/>
          <w:sz w:val="22"/>
          <w:szCs w:val="22"/>
        </w:rPr>
        <w:t xml:space="preserve"> aus dem</w:t>
      </w:r>
      <w:r w:rsidR="009E5363">
        <w:rPr>
          <w:rFonts w:ascii="Arial" w:hAnsi="Arial"/>
          <w:sz w:val="22"/>
          <w:szCs w:val="22"/>
        </w:rPr>
        <w:t xml:space="preserve"> aktuellen</w:t>
      </w:r>
      <w:r>
        <w:rPr>
          <w:rFonts w:ascii="Arial" w:hAnsi="Arial"/>
          <w:sz w:val="22"/>
          <w:szCs w:val="22"/>
        </w:rPr>
        <w:t xml:space="preserve"> Brief des Ministers entnehmen konnten, starten wir </w:t>
      </w:r>
      <w:r w:rsidR="009E5363">
        <w:rPr>
          <w:rFonts w:ascii="Arial" w:hAnsi="Arial"/>
          <w:sz w:val="22"/>
          <w:szCs w:val="22"/>
        </w:rPr>
        <w:t xml:space="preserve">nun </w:t>
      </w:r>
      <w:r>
        <w:rPr>
          <w:rFonts w:ascii="Arial" w:hAnsi="Arial"/>
          <w:sz w:val="22"/>
          <w:szCs w:val="22"/>
        </w:rPr>
        <w:t xml:space="preserve">nach den Weihnachtsferien den Unterricht im </w:t>
      </w:r>
      <w:r w:rsidRPr="0019284A">
        <w:rPr>
          <w:rFonts w:ascii="Arial" w:hAnsi="Arial"/>
          <w:b/>
          <w:sz w:val="22"/>
          <w:szCs w:val="22"/>
        </w:rPr>
        <w:t xml:space="preserve">Szenario </w:t>
      </w:r>
      <w:r w:rsidR="009E5363">
        <w:rPr>
          <w:rFonts w:ascii="Arial" w:hAnsi="Arial"/>
          <w:b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.</w:t>
      </w:r>
    </w:p>
    <w:p w:rsidR="002D5BF5" w:rsidRDefault="002D5BF5" w:rsidP="00AA679C">
      <w:pPr>
        <w:tabs>
          <w:tab w:val="left" w:pos="2190"/>
        </w:tabs>
        <w:rPr>
          <w:rFonts w:ascii="Arial" w:hAnsi="Arial"/>
          <w:sz w:val="22"/>
          <w:szCs w:val="22"/>
        </w:rPr>
      </w:pPr>
    </w:p>
    <w:p w:rsidR="002D5BF5" w:rsidRDefault="002D5BF5" w:rsidP="00AA679C">
      <w:pPr>
        <w:tabs>
          <w:tab w:val="left" w:pos="2190"/>
        </w:tabs>
        <w:rPr>
          <w:rFonts w:ascii="Arial" w:hAnsi="Arial"/>
          <w:sz w:val="22"/>
          <w:szCs w:val="22"/>
        </w:rPr>
      </w:pPr>
    </w:p>
    <w:p w:rsidR="002D5BF5" w:rsidRDefault="0019284A" w:rsidP="00AA679C">
      <w:pPr>
        <w:tabs>
          <w:tab w:val="left" w:pos="219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Für den 5</w:t>
      </w:r>
      <w:r w:rsidR="009E5363">
        <w:rPr>
          <w:rFonts w:ascii="Arial" w:hAnsi="Arial"/>
          <w:sz w:val="22"/>
          <w:szCs w:val="22"/>
        </w:rPr>
        <w:t>. und 6. Jahrgang wird es täglich von der 1. Bis zur 6. Stunde</w:t>
      </w:r>
      <w:r w:rsidR="002D5BF5">
        <w:rPr>
          <w:rFonts w:ascii="Arial" w:hAnsi="Arial"/>
          <w:sz w:val="22"/>
          <w:szCs w:val="22"/>
        </w:rPr>
        <w:t xml:space="preserve"> eine Notbetreuung geben. Wenn Sie diese benötigen, möchte ich Sie bitten </w:t>
      </w:r>
      <w:r w:rsidR="009E5363">
        <w:rPr>
          <w:rFonts w:ascii="Arial" w:hAnsi="Arial"/>
          <w:sz w:val="22"/>
          <w:szCs w:val="22"/>
        </w:rPr>
        <w:t>umgehend</w:t>
      </w:r>
      <w:r>
        <w:rPr>
          <w:rFonts w:ascii="Arial" w:hAnsi="Arial"/>
          <w:sz w:val="22"/>
          <w:szCs w:val="22"/>
        </w:rPr>
        <w:t xml:space="preserve"> zu schreiben</w:t>
      </w:r>
      <w:r w:rsidR="002D5BF5">
        <w:rPr>
          <w:rFonts w:ascii="Arial" w:hAnsi="Arial"/>
          <w:sz w:val="22"/>
          <w:szCs w:val="22"/>
        </w:rPr>
        <w:t xml:space="preserve"> und mir den </w:t>
      </w:r>
      <w:r w:rsidR="009E5363">
        <w:rPr>
          <w:rFonts w:ascii="Arial" w:hAnsi="Arial"/>
          <w:b/>
          <w:sz w:val="22"/>
          <w:szCs w:val="22"/>
        </w:rPr>
        <w:t xml:space="preserve">Namen des Kindes und </w:t>
      </w:r>
      <w:r w:rsidR="002D5BF5" w:rsidRPr="002D5BF5">
        <w:rPr>
          <w:rFonts w:ascii="Arial" w:hAnsi="Arial"/>
          <w:b/>
          <w:sz w:val="22"/>
          <w:szCs w:val="22"/>
        </w:rPr>
        <w:t>die Klasse</w:t>
      </w:r>
      <w:r w:rsidR="002D5BF5">
        <w:rPr>
          <w:rFonts w:ascii="Arial" w:hAnsi="Arial"/>
          <w:sz w:val="22"/>
          <w:szCs w:val="22"/>
        </w:rPr>
        <w:t>) mitzuteilen.</w:t>
      </w:r>
      <w:r w:rsidR="009E5363">
        <w:rPr>
          <w:rFonts w:ascii="Arial" w:hAnsi="Arial"/>
          <w:sz w:val="22"/>
          <w:szCs w:val="22"/>
        </w:rPr>
        <w:t xml:space="preserve"> Sollte ihr Kind nicht täglich kommen, bitte ich die genauen Zeiten, wann ihr Kind kommt anzugeben.</w:t>
      </w:r>
    </w:p>
    <w:p w:rsidR="009E5363" w:rsidRDefault="009E5363" w:rsidP="00AA679C">
      <w:pPr>
        <w:tabs>
          <w:tab w:val="left" w:pos="219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Wenn es zu Fehlzeiten während der Notbetreuung kommt, entschuldigen Sie Ihr Kind am Morgen des selben Tages im Sekretariat, </w:t>
      </w:r>
      <w:proofErr w:type="gramStart"/>
      <w:r>
        <w:rPr>
          <w:rFonts w:ascii="Arial" w:hAnsi="Arial"/>
          <w:sz w:val="22"/>
          <w:szCs w:val="22"/>
        </w:rPr>
        <w:t>ebenso wie</w:t>
      </w:r>
      <w:proofErr w:type="gramEnd"/>
      <w:r>
        <w:rPr>
          <w:rFonts w:ascii="Arial" w:hAnsi="Arial"/>
          <w:sz w:val="22"/>
          <w:szCs w:val="22"/>
        </w:rPr>
        <w:t xml:space="preserve"> im Präsenzunterr</w:t>
      </w:r>
      <w:bookmarkStart w:id="0" w:name="_GoBack"/>
      <w:bookmarkEnd w:id="0"/>
      <w:r>
        <w:rPr>
          <w:rFonts w:ascii="Arial" w:hAnsi="Arial"/>
          <w:sz w:val="22"/>
          <w:szCs w:val="22"/>
        </w:rPr>
        <w:t>icht.</w:t>
      </w:r>
    </w:p>
    <w:p w:rsidR="002D5BF5" w:rsidRDefault="002D5BF5" w:rsidP="00AA679C">
      <w:pPr>
        <w:tabs>
          <w:tab w:val="left" w:pos="2190"/>
        </w:tabs>
        <w:rPr>
          <w:rFonts w:ascii="Arial" w:hAnsi="Arial"/>
          <w:sz w:val="22"/>
          <w:szCs w:val="22"/>
        </w:rPr>
      </w:pPr>
    </w:p>
    <w:p w:rsidR="002D5BF5" w:rsidRDefault="002D5BF5" w:rsidP="00AA679C">
      <w:pPr>
        <w:tabs>
          <w:tab w:val="left" w:pos="219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Bitte schreiben sie mir an folgende Email Adresse:</w:t>
      </w:r>
    </w:p>
    <w:p w:rsidR="002D5BF5" w:rsidRDefault="002D5BF5" w:rsidP="00AA679C">
      <w:pPr>
        <w:tabs>
          <w:tab w:val="left" w:pos="2190"/>
        </w:tabs>
        <w:rPr>
          <w:rFonts w:ascii="Arial" w:hAnsi="Arial"/>
          <w:sz w:val="22"/>
          <w:szCs w:val="22"/>
        </w:rPr>
      </w:pPr>
    </w:p>
    <w:p w:rsidR="002D5BF5" w:rsidRDefault="009E5363" w:rsidP="00AA679C">
      <w:pPr>
        <w:tabs>
          <w:tab w:val="left" w:pos="2190"/>
        </w:tabs>
        <w:rPr>
          <w:rFonts w:ascii="Arial" w:hAnsi="Arial"/>
          <w:sz w:val="22"/>
          <w:szCs w:val="22"/>
        </w:rPr>
      </w:pPr>
      <w:hyperlink r:id="rId9" w:history="1">
        <w:r w:rsidR="002D5BF5" w:rsidRPr="0090314D">
          <w:rPr>
            <w:rStyle w:val="Link"/>
            <w:rFonts w:ascii="Arial" w:hAnsi="Arial"/>
            <w:sz w:val="22"/>
            <w:szCs w:val="22"/>
          </w:rPr>
          <w:t>guemmer@igs-helpsen.de</w:t>
        </w:r>
      </w:hyperlink>
    </w:p>
    <w:p w:rsidR="002D5BF5" w:rsidRDefault="002D5BF5" w:rsidP="00AA679C">
      <w:pPr>
        <w:tabs>
          <w:tab w:val="left" w:pos="2190"/>
        </w:tabs>
        <w:rPr>
          <w:rFonts w:ascii="Arial" w:hAnsi="Arial"/>
          <w:sz w:val="22"/>
          <w:szCs w:val="22"/>
        </w:rPr>
      </w:pPr>
    </w:p>
    <w:p w:rsidR="002D5BF5" w:rsidRDefault="002D5BF5" w:rsidP="00AA679C">
      <w:pPr>
        <w:tabs>
          <w:tab w:val="left" w:pos="2190"/>
        </w:tabs>
        <w:rPr>
          <w:rFonts w:ascii="Arial" w:hAnsi="Arial"/>
          <w:sz w:val="22"/>
          <w:szCs w:val="22"/>
        </w:rPr>
      </w:pPr>
    </w:p>
    <w:p w:rsidR="002D5BF5" w:rsidRDefault="002D5BF5" w:rsidP="00AA679C">
      <w:pPr>
        <w:tabs>
          <w:tab w:val="left" w:pos="219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Mit freundlichen Grüßen</w:t>
      </w:r>
    </w:p>
    <w:p w:rsidR="002D5BF5" w:rsidRDefault="002D5BF5" w:rsidP="00AA679C">
      <w:pPr>
        <w:tabs>
          <w:tab w:val="left" w:pos="2190"/>
        </w:tabs>
        <w:rPr>
          <w:rFonts w:ascii="Arial" w:hAnsi="Arial"/>
          <w:sz w:val="22"/>
          <w:szCs w:val="22"/>
        </w:rPr>
      </w:pPr>
    </w:p>
    <w:p w:rsidR="002D5BF5" w:rsidRDefault="002D5BF5" w:rsidP="00AA679C">
      <w:pPr>
        <w:tabs>
          <w:tab w:val="left" w:pos="219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C. Gümmer</w:t>
      </w:r>
    </w:p>
    <w:p w:rsidR="002D5BF5" w:rsidRPr="00AA679C" w:rsidRDefault="002D5BF5" w:rsidP="00AA679C">
      <w:pPr>
        <w:tabs>
          <w:tab w:val="left" w:pos="219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Didaktische Leitung</w:t>
      </w:r>
    </w:p>
    <w:sectPr w:rsidR="002D5BF5" w:rsidRPr="00AA679C" w:rsidSect="002653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6" w:right="1134" w:bottom="1560" w:left="1366" w:header="709" w:footer="1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0F" w:rsidRDefault="00133D0F" w:rsidP="005437B2">
      <w:r>
        <w:separator/>
      </w:r>
    </w:p>
  </w:endnote>
  <w:endnote w:type="continuationSeparator" w:id="0">
    <w:p w:rsidR="00133D0F" w:rsidRDefault="00133D0F" w:rsidP="0054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D5" w:rsidRDefault="008340D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C9" w:rsidRPr="007A3C67" w:rsidRDefault="00133D0F" w:rsidP="0002652F">
    <w:pPr>
      <w:pStyle w:val="Fuzeile"/>
      <w:tabs>
        <w:tab w:val="clear" w:pos="4536"/>
        <w:tab w:val="clear" w:pos="9072"/>
        <w:tab w:val="left" w:pos="7371"/>
      </w:tabs>
      <w:ind w:right="-942"/>
      <w:rPr>
        <w:sz w:val="10"/>
        <w:szCs w:val="1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46990</wp:posOffset>
              </wp:positionH>
              <wp:positionV relativeFrom="paragraph">
                <wp:posOffset>-469265</wp:posOffset>
              </wp:positionV>
              <wp:extent cx="6021705" cy="717550"/>
              <wp:effectExtent l="0" t="0" r="0" b="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1705" cy="717550"/>
                        <a:chOff x="1440" y="14575"/>
                        <a:chExt cx="9483" cy="1130"/>
                      </a:xfrm>
                    </wpg:grpSpPr>
                    <pic:pic xmlns:pic="http://schemas.openxmlformats.org/drawingml/2006/picture">
                      <pic:nvPicPr>
                        <pic:cNvPr id="2" name="Grafik 3" descr="C:\Users\AHaevemeier\AppData\Local\Microsoft\Windows\INetCache\Content.Word\GUETESIEGEL_Logo_Bo_Re[1] Kop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0" y="14575"/>
                          <a:ext cx="1038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4" y="15016"/>
                          <a:ext cx="2259" cy="3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Bild 2" descr="http://www.adrdo.de/img/galerie/schule_ohne_rassism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67" y="14872"/>
                          <a:ext cx="1949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9352CC96-5D6F-4166-85F9-51CFD492BB09" descr="cid:7EB02798-B493-4658-94DB-C317872BA2E8@i.lo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3" y="14852"/>
                          <a:ext cx="2280" cy="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logo" descr="Q-IGS - IGS-Qualitätsnetzwerk in Hannover und der Reg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8352"/>
                        <a:stretch>
                          <a:fillRect/>
                        </a:stretch>
                      </pic:blipFill>
                      <pic:spPr bwMode="auto">
                        <a:xfrm>
                          <a:off x="7620" y="14685"/>
                          <a:ext cx="1023" cy="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6687EC8" id="Group 20" o:spid="_x0000_s1026" style="position:absolute;margin-left:3.7pt;margin-top:-36.95pt;width:474.15pt;height:56.5pt;z-index:251659264" coordorigin="1440,14575" coordsize="9483,11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8AAEQgAvgK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left:1440;top:14575;width:1038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">
                <v:imagedata r:id="rId8" o:title="GUETESIEGEL_Logo_Bo_Re[1] Kopie"/>
              </v:shape>
              <v:shape id="Picture 12" o:spid="_x0000_s1028" type="#_x0000_t75" alt="logo2" style="position:absolute;left:5134;top:15016;width:2259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">
                <v:imagedata r:id="rId9" o:title="logo2"/>
              </v:shape>
              <v:shape id="Bild 2" o:spid="_x0000_s1029" type="#_x0000_t75" alt="http://www.adrdo.de/img/galerie/schule_ohne_rassismus.jpg" style="position:absolute;left:2867;top:14872;width:1949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">
                <v:imagedata r:id="rId10" o:title="schule_ohne_rassismus"/>
              </v:shape>
              <v:shape id="9352CC96-5D6F-4166-85F9-51CFD492BB09" o:spid="_x0000_s1030" type="#_x0000_t75" alt="cid:7EB02798-B493-4658-94DB-C317872BA2E8@i.local" style="position:absolute;left:8643;top:14852;width:2280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">
                <v:imagedata r:id="rId11" r:href="rId12"/>
              </v:shape>
              <v:shape id="logo" o:spid="_x0000_s1031" type="#_x0000_t75" alt="Q-IGS - IGS-Qualitätsnetzwerk in Hannover und der Region" style="position:absolute;left:7620;top:14685;width:1023;height: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">
                <v:imagedata r:id="rId13" r:href="rId14" cropright="51349f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D5" w:rsidRDefault="008340D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0F" w:rsidRDefault="00133D0F" w:rsidP="005437B2">
      <w:r>
        <w:separator/>
      </w:r>
    </w:p>
  </w:footnote>
  <w:footnote w:type="continuationSeparator" w:id="0">
    <w:p w:rsidR="00133D0F" w:rsidRDefault="00133D0F" w:rsidP="005437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D5" w:rsidRDefault="008340D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B2" w:rsidRDefault="00133D0F" w:rsidP="002754DD">
    <w:pPr>
      <w:pStyle w:val="Kopfzeile"/>
      <w:tabs>
        <w:tab w:val="clear" w:pos="4536"/>
        <w:tab w:val="clear" w:pos="9072"/>
        <w:tab w:val="left" w:pos="10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0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07950" cy="0"/>
              <wp:effectExtent l="8890" t="7620" r="6985" b="11430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28EE9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4.2pt;margin-top:595.35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" o:allowincell="f" o:allowoverlap="f" strokecolor="#a5a5a5"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0">
              <wp:simplePos x="0" y="0"/>
              <wp:positionH relativeFrom="page">
                <wp:posOffset>180340</wp:posOffset>
              </wp:positionH>
              <wp:positionV relativeFrom="page">
                <wp:posOffset>5346065</wp:posOffset>
              </wp:positionV>
              <wp:extent cx="215900" cy="635"/>
              <wp:effectExtent l="8890" t="12065" r="13335" b="63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50FED70" id="AutoShape 2" o:spid="_x0000_s1026" type="#_x0000_t32" style="position:absolute;margin-left:14.2pt;margin-top:420.95pt;width:17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" o:allowincell="f" o:allowoverlap="f" strokecolor="#a5a5a5"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7950" cy="635"/>
              <wp:effectExtent l="8890" t="8890" r="6985" b="952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10D1FC7" id="AutoShape 1" o:spid="_x0000_s1026" type="#_x0000_t32" style="position:absolute;margin-left:14.2pt;margin-top:297.7pt;width:8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" o:allowincell="f" o:allowoverlap="f" strokecolor="#a5a5a5"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D5" w:rsidRDefault="008340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0F"/>
    <w:rsid w:val="000017F0"/>
    <w:rsid w:val="000045EE"/>
    <w:rsid w:val="00004B7B"/>
    <w:rsid w:val="000050DF"/>
    <w:rsid w:val="000067B9"/>
    <w:rsid w:val="00007A87"/>
    <w:rsid w:val="000120E2"/>
    <w:rsid w:val="00020C1D"/>
    <w:rsid w:val="0002135D"/>
    <w:rsid w:val="00024D66"/>
    <w:rsid w:val="0002652F"/>
    <w:rsid w:val="00033628"/>
    <w:rsid w:val="00035EFB"/>
    <w:rsid w:val="000432A0"/>
    <w:rsid w:val="0004417E"/>
    <w:rsid w:val="00044AFE"/>
    <w:rsid w:val="0005685E"/>
    <w:rsid w:val="000648CA"/>
    <w:rsid w:val="000722B3"/>
    <w:rsid w:val="000722C6"/>
    <w:rsid w:val="00074D10"/>
    <w:rsid w:val="000756CF"/>
    <w:rsid w:val="00086048"/>
    <w:rsid w:val="00087A50"/>
    <w:rsid w:val="00091535"/>
    <w:rsid w:val="000B0430"/>
    <w:rsid w:val="000B4895"/>
    <w:rsid w:val="000B7D5C"/>
    <w:rsid w:val="000C081B"/>
    <w:rsid w:val="000C3F44"/>
    <w:rsid w:val="000C6422"/>
    <w:rsid w:val="000D30B9"/>
    <w:rsid w:val="000E1F85"/>
    <w:rsid w:val="000E3B4B"/>
    <w:rsid w:val="000E4368"/>
    <w:rsid w:val="000F108F"/>
    <w:rsid w:val="000F28A0"/>
    <w:rsid w:val="000F4F38"/>
    <w:rsid w:val="00100B42"/>
    <w:rsid w:val="00105136"/>
    <w:rsid w:val="00115652"/>
    <w:rsid w:val="00133D0F"/>
    <w:rsid w:val="001411E2"/>
    <w:rsid w:val="001416A7"/>
    <w:rsid w:val="001435C7"/>
    <w:rsid w:val="001453EF"/>
    <w:rsid w:val="00145C39"/>
    <w:rsid w:val="00153110"/>
    <w:rsid w:val="00157855"/>
    <w:rsid w:val="00164337"/>
    <w:rsid w:val="001749EF"/>
    <w:rsid w:val="0017691D"/>
    <w:rsid w:val="00182104"/>
    <w:rsid w:val="00185A5A"/>
    <w:rsid w:val="0018698F"/>
    <w:rsid w:val="0019284A"/>
    <w:rsid w:val="001A2B99"/>
    <w:rsid w:val="001A3DE9"/>
    <w:rsid w:val="001B5420"/>
    <w:rsid w:val="001B54A6"/>
    <w:rsid w:val="001B6515"/>
    <w:rsid w:val="001C12BD"/>
    <w:rsid w:val="001C3C23"/>
    <w:rsid w:val="001D2770"/>
    <w:rsid w:val="001D5A39"/>
    <w:rsid w:val="001E3E93"/>
    <w:rsid w:val="001F1C04"/>
    <w:rsid w:val="001F7C5F"/>
    <w:rsid w:val="00203806"/>
    <w:rsid w:val="002039A1"/>
    <w:rsid w:val="00210DE4"/>
    <w:rsid w:val="00213F0C"/>
    <w:rsid w:val="00217A0C"/>
    <w:rsid w:val="002205BE"/>
    <w:rsid w:val="00220E0C"/>
    <w:rsid w:val="0022186F"/>
    <w:rsid w:val="00221B11"/>
    <w:rsid w:val="00231C54"/>
    <w:rsid w:val="00235A2B"/>
    <w:rsid w:val="0023763A"/>
    <w:rsid w:val="00240403"/>
    <w:rsid w:val="00253FB6"/>
    <w:rsid w:val="0025607C"/>
    <w:rsid w:val="00261BB2"/>
    <w:rsid w:val="002653D8"/>
    <w:rsid w:val="00265682"/>
    <w:rsid w:val="00266E7D"/>
    <w:rsid w:val="0027063A"/>
    <w:rsid w:val="002754DD"/>
    <w:rsid w:val="00277388"/>
    <w:rsid w:val="00280CAA"/>
    <w:rsid w:val="0028106C"/>
    <w:rsid w:val="00281E32"/>
    <w:rsid w:val="002859A3"/>
    <w:rsid w:val="00286A35"/>
    <w:rsid w:val="00290A57"/>
    <w:rsid w:val="0029705B"/>
    <w:rsid w:val="002A1FD7"/>
    <w:rsid w:val="002A2C7E"/>
    <w:rsid w:val="002A45F7"/>
    <w:rsid w:val="002D2C71"/>
    <w:rsid w:val="002D5BF5"/>
    <w:rsid w:val="002E0601"/>
    <w:rsid w:val="002E4E55"/>
    <w:rsid w:val="002E54EF"/>
    <w:rsid w:val="002F026F"/>
    <w:rsid w:val="00302920"/>
    <w:rsid w:val="003079DB"/>
    <w:rsid w:val="00307BC7"/>
    <w:rsid w:val="00312705"/>
    <w:rsid w:val="00314000"/>
    <w:rsid w:val="00314077"/>
    <w:rsid w:val="00322B34"/>
    <w:rsid w:val="0032347F"/>
    <w:rsid w:val="00337D67"/>
    <w:rsid w:val="00342B5C"/>
    <w:rsid w:val="003440E8"/>
    <w:rsid w:val="00344C7C"/>
    <w:rsid w:val="0035624F"/>
    <w:rsid w:val="003579B2"/>
    <w:rsid w:val="00357ABC"/>
    <w:rsid w:val="003617C3"/>
    <w:rsid w:val="00366AA5"/>
    <w:rsid w:val="003724D2"/>
    <w:rsid w:val="0037499A"/>
    <w:rsid w:val="003778E7"/>
    <w:rsid w:val="00380C2E"/>
    <w:rsid w:val="00397078"/>
    <w:rsid w:val="003A368C"/>
    <w:rsid w:val="003A47A0"/>
    <w:rsid w:val="003A7217"/>
    <w:rsid w:val="003B0BCB"/>
    <w:rsid w:val="003B3B2B"/>
    <w:rsid w:val="003B7C06"/>
    <w:rsid w:val="003C3CC7"/>
    <w:rsid w:val="003C46D5"/>
    <w:rsid w:val="003C5A46"/>
    <w:rsid w:val="003C6AE8"/>
    <w:rsid w:val="003D3FB0"/>
    <w:rsid w:val="003D4000"/>
    <w:rsid w:val="003E391A"/>
    <w:rsid w:val="003F0683"/>
    <w:rsid w:val="003F6BCF"/>
    <w:rsid w:val="00400DDE"/>
    <w:rsid w:val="00402371"/>
    <w:rsid w:val="00405D91"/>
    <w:rsid w:val="00412793"/>
    <w:rsid w:val="00416D9C"/>
    <w:rsid w:val="0042212D"/>
    <w:rsid w:val="00423CE8"/>
    <w:rsid w:val="00424007"/>
    <w:rsid w:val="00425E5F"/>
    <w:rsid w:val="004279F2"/>
    <w:rsid w:val="004304C2"/>
    <w:rsid w:val="00441102"/>
    <w:rsid w:val="004504A8"/>
    <w:rsid w:val="00460132"/>
    <w:rsid w:val="00464617"/>
    <w:rsid w:val="0047001A"/>
    <w:rsid w:val="00480AD5"/>
    <w:rsid w:val="00485DB2"/>
    <w:rsid w:val="004912B8"/>
    <w:rsid w:val="0049761F"/>
    <w:rsid w:val="004A25D9"/>
    <w:rsid w:val="004A4627"/>
    <w:rsid w:val="004A6B11"/>
    <w:rsid w:val="004B1955"/>
    <w:rsid w:val="004C180B"/>
    <w:rsid w:val="004C2C0D"/>
    <w:rsid w:val="004C6F2D"/>
    <w:rsid w:val="004C74E4"/>
    <w:rsid w:val="004C7ADD"/>
    <w:rsid w:val="004D0BA0"/>
    <w:rsid w:val="004D34D3"/>
    <w:rsid w:val="004D6A00"/>
    <w:rsid w:val="004E5BA2"/>
    <w:rsid w:val="004F374A"/>
    <w:rsid w:val="004F5789"/>
    <w:rsid w:val="004F6867"/>
    <w:rsid w:val="004F75D1"/>
    <w:rsid w:val="00501106"/>
    <w:rsid w:val="0051341A"/>
    <w:rsid w:val="005138A1"/>
    <w:rsid w:val="00515D33"/>
    <w:rsid w:val="0051649A"/>
    <w:rsid w:val="00520FF8"/>
    <w:rsid w:val="00524266"/>
    <w:rsid w:val="00525242"/>
    <w:rsid w:val="005437B2"/>
    <w:rsid w:val="005525CA"/>
    <w:rsid w:val="00554E3D"/>
    <w:rsid w:val="00555EAF"/>
    <w:rsid w:val="00556EF1"/>
    <w:rsid w:val="00567760"/>
    <w:rsid w:val="00571696"/>
    <w:rsid w:val="0057391B"/>
    <w:rsid w:val="00593E36"/>
    <w:rsid w:val="00594224"/>
    <w:rsid w:val="005B6BA8"/>
    <w:rsid w:val="005C424D"/>
    <w:rsid w:val="005C664C"/>
    <w:rsid w:val="005C710F"/>
    <w:rsid w:val="005D4FE0"/>
    <w:rsid w:val="005D560D"/>
    <w:rsid w:val="005E10A7"/>
    <w:rsid w:val="005E1C49"/>
    <w:rsid w:val="005E245D"/>
    <w:rsid w:val="005F35F6"/>
    <w:rsid w:val="006008A4"/>
    <w:rsid w:val="00611284"/>
    <w:rsid w:val="00613A00"/>
    <w:rsid w:val="0062183D"/>
    <w:rsid w:val="00627120"/>
    <w:rsid w:val="00633706"/>
    <w:rsid w:val="0065291E"/>
    <w:rsid w:val="00653D23"/>
    <w:rsid w:val="00654AED"/>
    <w:rsid w:val="0065590C"/>
    <w:rsid w:val="0066005B"/>
    <w:rsid w:val="00667176"/>
    <w:rsid w:val="006711F5"/>
    <w:rsid w:val="00682AB6"/>
    <w:rsid w:val="0068300D"/>
    <w:rsid w:val="006901ED"/>
    <w:rsid w:val="006921C3"/>
    <w:rsid w:val="0069271F"/>
    <w:rsid w:val="00695A0B"/>
    <w:rsid w:val="006A05A5"/>
    <w:rsid w:val="006A2A38"/>
    <w:rsid w:val="006A5842"/>
    <w:rsid w:val="006A5BB5"/>
    <w:rsid w:val="006B1A27"/>
    <w:rsid w:val="006D28C4"/>
    <w:rsid w:val="006D75B4"/>
    <w:rsid w:val="006D7DA7"/>
    <w:rsid w:val="006D7F03"/>
    <w:rsid w:val="006E3AF7"/>
    <w:rsid w:val="006E6C9B"/>
    <w:rsid w:val="006F1596"/>
    <w:rsid w:val="006F244C"/>
    <w:rsid w:val="006F488F"/>
    <w:rsid w:val="006F5EEE"/>
    <w:rsid w:val="006F617E"/>
    <w:rsid w:val="007002FD"/>
    <w:rsid w:val="00702C47"/>
    <w:rsid w:val="00703C4F"/>
    <w:rsid w:val="007046D4"/>
    <w:rsid w:val="007061A0"/>
    <w:rsid w:val="00713F5F"/>
    <w:rsid w:val="00714666"/>
    <w:rsid w:val="0071683B"/>
    <w:rsid w:val="007248CF"/>
    <w:rsid w:val="00730CD9"/>
    <w:rsid w:val="00732E61"/>
    <w:rsid w:val="00735B6E"/>
    <w:rsid w:val="00742B3A"/>
    <w:rsid w:val="0075002C"/>
    <w:rsid w:val="007517CD"/>
    <w:rsid w:val="007571F2"/>
    <w:rsid w:val="00757EDF"/>
    <w:rsid w:val="007625A4"/>
    <w:rsid w:val="00763EE9"/>
    <w:rsid w:val="007705E3"/>
    <w:rsid w:val="00770EFA"/>
    <w:rsid w:val="007720B9"/>
    <w:rsid w:val="00775581"/>
    <w:rsid w:val="007764F6"/>
    <w:rsid w:val="00781F52"/>
    <w:rsid w:val="00793104"/>
    <w:rsid w:val="007965E4"/>
    <w:rsid w:val="00797055"/>
    <w:rsid w:val="007A3C67"/>
    <w:rsid w:val="007A5FA8"/>
    <w:rsid w:val="007A798F"/>
    <w:rsid w:val="007B25E1"/>
    <w:rsid w:val="007B5FD0"/>
    <w:rsid w:val="007B61BB"/>
    <w:rsid w:val="007B7965"/>
    <w:rsid w:val="007C245A"/>
    <w:rsid w:val="007C6EE6"/>
    <w:rsid w:val="007D0084"/>
    <w:rsid w:val="007D2A7F"/>
    <w:rsid w:val="007D51BE"/>
    <w:rsid w:val="007E6989"/>
    <w:rsid w:val="007F0561"/>
    <w:rsid w:val="007F1CCA"/>
    <w:rsid w:val="007F1D30"/>
    <w:rsid w:val="007F2597"/>
    <w:rsid w:val="00806109"/>
    <w:rsid w:val="00812593"/>
    <w:rsid w:val="00812D26"/>
    <w:rsid w:val="00820483"/>
    <w:rsid w:val="0082300D"/>
    <w:rsid w:val="0082613C"/>
    <w:rsid w:val="00827D44"/>
    <w:rsid w:val="008340D5"/>
    <w:rsid w:val="00840054"/>
    <w:rsid w:val="0084633D"/>
    <w:rsid w:val="008578F9"/>
    <w:rsid w:val="00861102"/>
    <w:rsid w:val="008622AA"/>
    <w:rsid w:val="00865F0F"/>
    <w:rsid w:val="008663E3"/>
    <w:rsid w:val="008665F3"/>
    <w:rsid w:val="008756F5"/>
    <w:rsid w:val="00876A69"/>
    <w:rsid w:val="00887395"/>
    <w:rsid w:val="008923B1"/>
    <w:rsid w:val="00893C37"/>
    <w:rsid w:val="008B5235"/>
    <w:rsid w:val="008C06C7"/>
    <w:rsid w:val="008C7A43"/>
    <w:rsid w:val="008D7086"/>
    <w:rsid w:val="008D7CBE"/>
    <w:rsid w:val="008E0BFD"/>
    <w:rsid w:val="008E6C25"/>
    <w:rsid w:val="008F1604"/>
    <w:rsid w:val="008F1E9D"/>
    <w:rsid w:val="008F2203"/>
    <w:rsid w:val="00906146"/>
    <w:rsid w:val="009224CA"/>
    <w:rsid w:val="00932149"/>
    <w:rsid w:val="00933473"/>
    <w:rsid w:val="00942122"/>
    <w:rsid w:val="00943D13"/>
    <w:rsid w:val="009441E0"/>
    <w:rsid w:val="00944AB6"/>
    <w:rsid w:val="00960D86"/>
    <w:rsid w:val="00972F36"/>
    <w:rsid w:val="00981DBF"/>
    <w:rsid w:val="009B376C"/>
    <w:rsid w:val="009B58E4"/>
    <w:rsid w:val="009B77C7"/>
    <w:rsid w:val="009C2946"/>
    <w:rsid w:val="009C2C68"/>
    <w:rsid w:val="009C57AC"/>
    <w:rsid w:val="009C5EA4"/>
    <w:rsid w:val="009E0957"/>
    <w:rsid w:val="009E5363"/>
    <w:rsid w:val="009E5F4E"/>
    <w:rsid w:val="009F30F6"/>
    <w:rsid w:val="009F6C7F"/>
    <w:rsid w:val="00A045E1"/>
    <w:rsid w:val="00A058E4"/>
    <w:rsid w:val="00A06D88"/>
    <w:rsid w:val="00A108D4"/>
    <w:rsid w:val="00A12884"/>
    <w:rsid w:val="00A14B8E"/>
    <w:rsid w:val="00A202E8"/>
    <w:rsid w:val="00A275B8"/>
    <w:rsid w:val="00A32CBF"/>
    <w:rsid w:val="00A34E88"/>
    <w:rsid w:val="00A36661"/>
    <w:rsid w:val="00A47323"/>
    <w:rsid w:val="00A51D1D"/>
    <w:rsid w:val="00A60D03"/>
    <w:rsid w:val="00A72117"/>
    <w:rsid w:val="00A7464B"/>
    <w:rsid w:val="00A779FD"/>
    <w:rsid w:val="00A77DDF"/>
    <w:rsid w:val="00A80506"/>
    <w:rsid w:val="00A8150F"/>
    <w:rsid w:val="00A8303D"/>
    <w:rsid w:val="00A83C3E"/>
    <w:rsid w:val="00A91952"/>
    <w:rsid w:val="00A948D0"/>
    <w:rsid w:val="00AA115F"/>
    <w:rsid w:val="00AA679C"/>
    <w:rsid w:val="00AA6C95"/>
    <w:rsid w:val="00AB0000"/>
    <w:rsid w:val="00AC0BE5"/>
    <w:rsid w:val="00AC1704"/>
    <w:rsid w:val="00AC2243"/>
    <w:rsid w:val="00AC2976"/>
    <w:rsid w:val="00AC2CB9"/>
    <w:rsid w:val="00AC3681"/>
    <w:rsid w:val="00AC61FC"/>
    <w:rsid w:val="00AC71E4"/>
    <w:rsid w:val="00AD1791"/>
    <w:rsid w:val="00AF2173"/>
    <w:rsid w:val="00AF35AC"/>
    <w:rsid w:val="00AF5B03"/>
    <w:rsid w:val="00AF63D4"/>
    <w:rsid w:val="00B0296B"/>
    <w:rsid w:val="00B04DD8"/>
    <w:rsid w:val="00B1012B"/>
    <w:rsid w:val="00B146D1"/>
    <w:rsid w:val="00B20130"/>
    <w:rsid w:val="00B338D3"/>
    <w:rsid w:val="00B347DB"/>
    <w:rsid w:val="00B362D7"/>
    <w:rsid w:val="00B37E95"/>
    <w:rsid w:val="00B416B3"/>
    <w:rsid w:val="00B419B3"/>
    <w:rsid w:val="00B43247"/>
    <w:rsid w:val="00B520AE"/>
    <w:rsid w:val="00B52115"/>
    <w:rsid w:val="00B538AF"/>
    <w:rsid w:val="00B63A57"/>
    <w:rsid w:val="00B6735D"/>
    <w:rsid w:val="00B75650"/>
    <w:rsid w:val="00B77E93"/>
    <w:rsid w:val="00B81BEE"/>
    <w:rsid w:val="00B87A57"/>
    <w:rsid w:val="00BA4292"/>
    <w:rsid w:val="00BA4DEA"/>
    <w:rsid w:val="00BB3A47"/>
    <w:rsid w:val="00BC0946"/>
    <w:rsid w:val="00BC5AD3"/>
    <w:rsid w:val="00BC68CE"/>
    <w:rsid w:val="00BD5494"/>
    <w:rsid w:val="00BE51CF"/>
    <w:rsid w:val="00BF1F8D"/>
    <w:rsid w:val="00C0018E"/>
    <w:rsid w:val="00C005A9"/>
    <w:rsid w:val="00C03949"/>
    <w:rsid w:val="00C10F1A"/>
    <w:rsid w:val="00C14256"/>
    <w:rsid w:val="00C22F6B"/>
    <w:rsid w:val="00C25BAD"/>
    <w:rsid w:val="00C32283"/>
    <w:rsid w:val="00C342CE"/>
    <w:rsid w:val="00C348FB"/>
    <w:rsid w:val="00C36B77"/>
    <w:rsid w:val="00C36D5D"/>
    <w:rsid w:val="00C377D6"/>
    <w:rsid w:val="00C416F3"/>
    <w:rsid w:val="00C41760"/>
    <w:rsid w:val="00C45592"/>
    <w:rsid w:val="00C504AE"/>
    <w:rsid w:val="00C53982"/>
    <w:rsid w:val="00C645F1"/>
    <w:rsid w:val="00C653C0"/>
    <w:rsid w:val="00C66061"/>
    <w:rsid w:val="00C70EB1"/>
    <w:rsid w:val="00C75ADE"/>
    <w:rsid w:val="00C774A1"/>
    <w:rsid w:val="00C852E5"/>
    <w:rsid w:val="00C922AB"/>
    <w:rsid w:val="00C927C3"/>
    <w:rsid w:val="00C92D60"/>
    <w:rsid w:val="00C93960"/>
    <w:rsid w:val="00C97889"/>
    <w:rsid w:val="00CA5880"/>
    <w:rsid w:val="00CA7BF8"/>
    <w:rsid w:val="00CB0479"/>
    <w:rsid w:val="00CB33E7"/>
    <w:rsid w:val="00CC5396"/>
    <w:rsid w:val="00CC5D99"/>
    <w:rsid w:val="00CD1A29"/>
    <w:rsid w:val="00CD4BFE"/>
    <w:rsid w:val="00CE2200"/>
    <w:rsid w:val="00CE3014"/>
    <w:rsid w:val="00CE76AD"/>
    <w:rsid w:val="00CF0080"/>
    <w:rsid w:val="00CF12C2"/>
    <w:rsid w:val="00CF22E4"/>
    <w:rsid w:val="00D02740"/>
    <w:rsid w:val="00D1705C"/>
    <w:rsid w:val="00D21E3C"/>
    <w:rsid w:val="00D23CD1"/>
    <w:rsid w:val="00D32243"/>
    <w:rsid w:val="00D34312"/>
    <w:rsid w:val="00D35814"/>
    <w:rsid w:val="00D421AB"/>
    <w:rsid w:val="00D54775"/>
    <w:rsid w:val="00D615A5"/>
    <w:rsid w:val="00D65E9D"/>
    <w:rsid w:val="00D66053"/>
    <w:rsid w:val="00D671AD"/>
    <w:rsid w:val="00D73215"/>
    <w:rsid w:val="00D73E4F"/>
    <w:rsid w:val="00D74438"/>
    <w:rsid w:val="00D74E25"/>
    <w:rsid w:val="00D752B3"/>
    <w:rsid w:val="00D77C9D"/>
    <w:rsid w:val="00D82563"/>
    <w:rsid w:val="00D879DA"/>
    <w:rsid w:val="00D9217F"/>
    <w:rsid w:val="00D92558"/>
    <w:rsid w:val="00D97AC6"/>
    <w:rsid w:val="00DA2254"/>
    <w:rsid w:val="00DA3DF2"/>
    <w:rsid w:val="00DB347F"/>
    <w:rsid w:val="00DB5953"/>
    <w:rsid w:val="00DD3742"/>
    <w:rsid w:val="00DD4EB2"/>
    <w:rsid w:val="00DD691D"/>
    <w:rsid w:val="00DE653A"/>
    <w:rsid w:val="00DF381B"/>
    <w:rsid w:val="00E029CA"/>
    <w:rsid w:val="00E03273"/>
    <w:rsid w:val="00E15BEC"/>
    <w:rsid w:val="00E2142D"/>
    <w:rsid w:val="00E27F7B"/>
    <w:rsid w:val="00E32EFB"/>
    <w:rsid w:val="00E3515B"/>
    <w:rsid w:val="00E40867"/>
    <w:rsid w:val="00E41CD5"/>
    <w:rsid w:val="00E4316C"/>
    <w:rsid w:val="00E45CCF"/>
    <w:rsid w:val="00E47F77"/>
    <w:rsid w:val="00E517D5"/>
    <w:rsid w:val="00E61AF9"/>
    <w:rsid w:val="00E65DFE"/>
    <w:rsid w:val="00E66E65"/>
    <w:rsid w:val="00E73033"/>
    <w:rsid w:val="00E76615"/>
    <w:rsid w:val="00E77A11"/>
    <w:rsid w:val="00E8304C"/>
    <w:rsid w:val="00E926EB"/>
    <w:rsid w:val="00EA4CE3"/>
    <w:rsid w:val="00EB079C"/>
    <w:rsid w:val="00EC323C"/>
    <w:rsid w:val="00EC42C8"/>
    <w:rsid w:val="00EC65A6"/>
    <w:rsid w:val="00ED40AB"/>
    <w:rsid w:val="00ED7373"/>
    <w:rsid w:val="00ED754F"/>
    <w:rsid w:val="00EE136B"/>
    <w:rsid w:val="00EF0440"/>
    <w:rsid w:val="00EF2B40"/>
    <w:rsid w:val="00EF38EB"/>
    <w:rsid w:val="00EF415B"/>
    <w:rsid w:val="00F02ED8"/>
    <w:rsid w:val="00F05285"/>
    <w:rsid w:val="00F0797E"/>
    <w:rsid w:val="00F11C70"/>
    <w:rsid w:val="00F1669E"/>
    <w:rsid w:val="00F16CC5"/>
    <w:rsid w:val="00F17EC1"/>
    <w:rsid w:val="00F2300B"/>
    <w:rsid w:val="00F344C9"/>
    <w:rsid w:val="00F45E34"/>
    <w:rsid w:val="00F47189"/>
    <w:rsid w:val="00F53B20"/>
    <w:rsid w:val="00F664D6"/>
    <w:rsid w:val="00F71EF0"/>
    <w:rsid w:val="00F75B01"/>
    <w:rsid w:val="00F8261B"/>
    <w:rsid w:val="00F92AC8"/>
    <w:rsid w:val="00F94B8D"/>
    <w:rsid w:val="00F97951"/>
    <w:rsid w:val="00F97A29"/>
    <w:rsid w:val="00FA0B8B"/>
    <w:rsid w:val="00FA56BE"/>
    <w:rsid w:val="00FB0219"/>
    <w:rsid w:val="00FB1D43"/>
    <w:rsid w:val="00FB5DE7"/>
    <w:rsid w:val="00FC3C11"/>
    <w:rsid w:val="00FC488A"/>
    <w:rsid w:val="00FC63A6"/>
    <w:rsid w:val="00FD7D93"/>
    <w:rsid w:val="00FE741B"/>
    <w:rsid w:val="00FE7457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9A1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2039A1"/>
    <w:pPr>
      <w:keepNext/>
      <w:outlineLvl w:val="0"/>
    </w:pPr>
    <w:rPr>
      <w:rFonts w:ascii="Arial" w:hAnsi="Arial" w:cs="Arial"/>
      <w:sz w:val="16"/>
      <w:u w:val="single"/>
    </w:rPr>
  </w:style>
  <w:style w:type="paragraph" w:styleId="berschrift3">
    <w:name w:val="heading 3"/>
    <w:basedOn w:val="Standard"/>
    <w:next w:val="Standard"/>
    <w:link w:val="berschrift3Zeichen"/>
    <w:qFormat/>
    <w:rsid w:val="002039A1"/>
    <w:pPr>
      <w:keepNext/>
      <w:outlineLvl w:val="2"/>
    </w:pPr>
    <w:rPr>
      <w:rFonts w:ascii="Arial" w:hAnsi="Arial"/>
      <w:i/>
      <w:sz w:val="16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rsid w:val="002039A1"/>
    <w:rPr>
      <w:rFonts w:ascii="Arial" w:hAnsi="Arial" w:cs="Arial"/>
      <w:sz w:val="16"/>
      <w:szCs w:val="24"/>
      <w:u w:val="single"/>
    </w:rPr>
  </w:style>
  <w:style w:type="character" w:customStyle="1" w:styleId="berschrift3Zeichen">
    <w:name w:val="Überschrift 3 Zeichen"/>
    <w:link w:val="berschrift3"/>
    <w:rsid w:val="002039A1"/>
    <w:rPr>
      <w:rFonts w:ascii="Arial" w:hAnsi="Arial"/>
      <w:i/>
      <w:sz w:val="16"/>
    </w:rPr>
  </w:style>
  <w:style w:type="character" w:styleId="Link">
    <w:name w:val="Hyperlink"/>
    <w:semiHidden/>
    <w:rsid w:val="002039A1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039A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2039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5437B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5437B2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5437B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5437B2"/>
    <w:rPr>
      <w:sz w:val="24"/>
      <w:szCs w:val="24"/>
    </w:rPr>
  </w:style>
  <w:style w:type="table" w:styleId="Tabellenraster">
    <w:name w:val="Table Grid"/>
    <w:basedOn w:val="NormaleTabelle"/>
    <w:uiPriority w:val="59"/>
    <w:rsid w:val="00F3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9A1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2039A1"/>
    <w:pPr>
      <w:keepNext/>
      <w:outlineLvl w:val="0"/>
    </w:pPr>
    <w:rPr>
      <w:rFonts w:ascii="Arial" w:hAnsi="Arial" w:cs="Arial"/>
      <w:sz w:val="16"/>
      <w:u w:val="single"/>
    </w:rPr>
  </w:style>
  <w:style w:type="paragraph" w:styleId="berschrift3">
    <w:name w:val="heading 3"/>
    <w:basedOn w:val="Standard"/>
    <w:next w:val="Standard"/>
    <w:link w:val="berschrift3Zeichen"/>
    <w:qFormat/>
    <w:rsid w:val="002039A1"/>
    <w:pPr>
      <w:keepNext/>
      <w:outlineLvl w:val="2"/>
    </w:pPr>
    <w:rPr>
      <w:rFonts w:ascii="Arial" w:hAnsi="Arial"/>
      <w:i/>
      <w:sz w:val="16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rsid w:val="002039A1"/>
    <w:rPr>
      <w:rFonts w:ascii="Arial" w:hAnsi="Arial" w:cs="Arial"/>
      <w:sz w:val="16"/>
      <w:szCs w:val="24"/>
      <w:u w:val="single"/>
    </w:rPr>
  </w:style>
  <w:style w:type="character" w:customStyle="1" w:styleId="berschrift3Zeichen">
    <w:name w:val="Überschrift 3 Zeichen"/>
    <w:link w:val="berschrift3"/>
    <w:rsid w:val="002039A1"/>
    <w:rPr>
      <w:rFonts w:ascii="Arial" w:hAnsi="Arial"/>
      <w:i/>
      <w:sz w:val="16"/>
    </w:rPr>
  </w:style>
  <w:style w:type="character" w:styleId="Link">
    <w:name w:val="Hyperlink"/>
    <w:semiHidden/>
    <w:rsid w:val="002039A1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039A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2039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5437B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5437B2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5437B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5437B2"/>
    <w:rPr>
      <w:sz w:val="24"/>
      <w:szCs w:val="24"/>
    </w:rPr>
  </w:style>
  <w:style w:type="table" w:styleId="Tabellenraster">
    <w:name w:val="Table Grid"/>
    <w:basedOn w:val="NormaleTabelle"/>
    <w:uiPriority w:val="59"/>
    <w:rsid w:val="00F3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guemmer@igs-helpsen.de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1" Type="http://schemas.openxmlformats.org/officeDocument/2006/relationships/image" Target="media/image10.jpeg"/><Relationship Id="rId12" Type="http://schemas.openxmlformats.org/officeDocument/2006/relationships/image" Target="cid:7EB02798-B493-4658-94DB-C317872BA2E8@i.local" TargetMode="External"/><Relationship Id="rId13" Type="http://schemas.openxmlformats.org/officeDocument/2006/relationships/image" Target="media/image11.jpeg"/><Relationship Id="rId14" Type="http://schemas.openxmlformats.org/officeDocument/2006/relationships/image" Target="https://q-igs-hannover.de/wp/wp-content/themes/q-igs/img/logo.jpg" TargetMode="External"/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5" Type="http://schemas.openxmlformats.org/officeDocument/2006/relationships/image" Target="cid:7EB02798-B493-4658-94DB-C317872BA2E8@i.local" TargetMode="External"/><Relationship Id="rId6" Type="http://schemas.openxmlformats.org/officeDocument/2006/relationships/image" Target="media/image6.png"/><Relationship Id="rId7" Type="http://schemas.openxmlformats.org/officeDocument/2006/relationships/image" Target="https://q-igs-hannover.de/wp/wp-content/themes/q-igs/img/logo.jpg" TargetMode="External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GS\Vorlagen\Briefkopf%20IG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5F6C7-0CE5-944A-BA86-97E673F0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\IGS\Vorlagen\Briefkopf IGS.dot</Template>
  <TotalTime>0</TotalTime>
  <Pages>1</Pages>
  <Words>161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1176</CharactersWithSpaces>
  <SharedDoc>false</SharedDoc>
  <HLinks>
    <vt:vector size="12" baseType="variant">
      <vt:variant>
        <vt:i4>5242933</vt:i4>
      </vt:variant>
      <vt:variant>
        <vt:i4>-1</vt:i4>
      </vt:variant>
      <vt:variant>
        <vt:i4>2065</vt:i4>
      </vt:variant>
      <vt:variant>
        <vt:i4>1</vt:i4>
      </vt:variant>
      <vt:variant>
        <vt:lpwstr>cid:7EB02798-B493-4658-94DB-C317872BA2E8@i.local</vt:lpwstr>
      </vt:variant>
      <vt:variant>
        <vt:lpwstr/>
      </vt:variant>
      <vt:variant>
        <vt:i4>78</vt:i4>
      </vt:variant>
      <vt:variant>
        <vt:i4>-1</vt:i4>
      </vt:variant>
      <vt:variant>
        <vt:i4>2067</vt:i4>
      </vt:variant>
      <vt:variant>
        <vt:i4>1</vt:i4>
      </vt:variant>
      <vt:variant>
        <vt:lpwstr>https://q-igs-hannover.de/wp/wp-content/themes/q-igs/img/logo.jpg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Gümmer</dc:creator>
  <cp:keywords/>
  <dc:description/>
  <cp:lastModifiedBy>Carolin Gümmer</cp:lastModifiedBy>
  <cp:revision>2</cp:revision>
  <cp:lastPrinted>2015-10-09T07:05:00Z</cp:lastPrinted>
  <dcterms:created xsi:type="dcterms:W3CDTF">2021-01-07T12:22:00Z</dcterms:created>
  <dcterms:modified xsi:type="dcterms:W3CDTF">2021-01-07T12:22:00Z</dcterms:modified>
</cp:coreProperties>
</file>