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96" w:rsidRDefault="00CC5396"/>
    <w:p w:rsidR="00CC5396" w:rsidRDefault="00CC5396"/>
    <w:p w:rsidR="00A058E4" w:rsidRDefault="00D957C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-503555</wp:posOffset>
            </wp:positionV>
            <wp:extent cx="2038350" cy="1066800"/>
            <wp:effectExtent l="0" t="0" r="0" b="0"/>
            <wp:wrapNone/>
            <wp:docPr id="4" name="Bild 1" descr="IGS Help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GS Helps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8E4" w:rsidRDefault="00A058E4"/>
    <w:p w:rsidR="00A058E4" w:rsidRDefault="00A058E4"/>
    <w:p w:rsidR="008D7C3B" w:rsidRDefault="008D7C3B" w:rsidP="008D7C3B">
      <w:pPr>
        <w:pStyle w:val="StandardKlein"/>
        <w:spacing w:line="240" w:lineRule="auto"/>
        <w:rPr>
          <w:b/>
          <w:bCs/>
        </w:rPr>
      </w:pPr>
    </w:p>
    <w:p w:rsidR="008D7C3B" w:rsidRDefault="008D7C3B" w:rsidP="008D7C3B">
      <w:pPr>
        <w:pStyle w:val="StandardKlein"/>
        <w:spacing w:line="240" w:lineRule="auto"/>
        <w:rPr>
          <w:b/>
          <w:bCs/>
        </w:rPr>
      </w:pPr>
    </w:p>
    <w:p w:rsidR="008D7C3B" w:rsidRDefault="008D7C3B" w:rsidP="008D7C3B">
      <w:pPr>
        <w:pStyle w:val="StandardKlein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Liebe Eltern/Erziehungsberechtigte und liebe Schüler,</w:t>
      </w:r>
    </w:p>
    <w:p w:rsidR="008D7C3B" w:rsidRDefault="008D7C3B" w:rsidP="008D7C3B">
      <w:pPr>
        <w:pStyle w:val="Halbezeile"/>
        <w:autoSpaceDE/>
        <w:spacing w:line="240" w:lineRule="auto"/>
        <w:rPr>
          <w:b/>
          <w:bCs/>
          <w:sz w:val="22"/>
          <w:szCs w:val="22"/>
        </w:rPr>
      </w:pPr>
    </w:p>
    <w:p w:rsidR="008D7C3B" w:rsidRDefault="008D7C3B" w:rsidP="008D7C3B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für das 9. Schuljahr benötigt jede Schülerin / jeder Schüler folgende Materialien:</w:t>
      </w:r>
    </w:p>
    <w:p w:rsidR="008D7C3B" w:rsidRDefault="008D7C3B" w:rsidP="008D7C3B">
      <w:pPr>
        <w:rPr>
          <w:rFonts w:ascii="Arial" w:hAnsi="Arial" w:cs="Arial"/>
          <w:bCs/>
          <w:szCs w:val="20"/>
        </w:rPr>
      </w:pPr>
    </w:p>
    <w:tbl>
      <w:tblPr>
        <w:tblW w:w="98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283"/>
      </w:tblGrid>
      <w:tr w:rsidR="008D7C3B" w:rsidTr="008D7C3B">
        <w:trPr>
          <w:trHeight w:val="6677"/>
        </w:trPr>
        <w:tc>
          <w:tcPr>
            <w:tcW w:w="4535" w:type="dxa"/>
            <w:shd w:val="clear" w:color="auto" w:fill="auto"/>
          </w:tcPr>
          <w:p w:rsidR="008D7C3B" w:rsidRPr="008D7C3B" w:rsidRDefault="008D7C3B" w:rsidP="00794EF8">
            <w:pPr>
              <w:pStyle w:val="StandardKlein"/>
              <w:spacing w:line="240" w:lineRule="auto"/>
              <w:rPr>
                <w:sz w:val="20"/>
                <w:szCs w:val="20"/>
              </w:rPr>
            </w:pPr>
            <w:r w:rsidRPr="008D7C3B">
              <w:rPr>
                <w:b/>
                <w:bCs/>
                <w:sz w:val="20"/>
                <w:szCs w:val="20"/>
              </w:rPr>
              <w:t>Englisch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DIN-A4-Heft (Lin 25)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2 DIN-A4-Schnellhefter rot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Din-A-4/5 Vokabelheft</w:t>
            </w:r>
          </w:p>
          <w:p w:rsidR="008D7C3B" w:rsidRPr="008D7C3B" w:rsidRDefault="008D7C3B" w:rsidP="00794EF8">
            <w:pPr>
              <w:pStyle w:val="Halbezeile"/>
              <w:spacing w:line="240" w:lineRule="auto"/>
              <w:rPr>
                <w:sz w:val="20"/>
                <w:szCs w:val="20"/>
              </w:rPr>
            </w:pPr>
          </w:p>
          <w:p w:rsidR="008D7C3B" w:rsidRPr="008D7C3B" w:rsidRDefault="008D7C3B" w:rsidP="00794EF8">
            <w:pPr>
              <w:pStyle w:val="StandardKlein"/>
              <w:spacing w:line="240" w:lineRule="auto"/>
              <w:rPr>
                <w:sz w:val="20"/>
                <w:szCs w:val="20"/>
              </w:rPr>
            </w:pPr>
            <w:r w:rsidRPr="008D7C3B">
              <w:rPr>
                <w:b/>
                <w:bCs/>
                <w:sz w:val="20"/>
                <w:szCs w:val="20"/>
              </w:rPr>
              <w:t>Musik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DIN-A4-Schnellhefter violett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Notenheft klein</w:t>
            </w:r>
          </w:p>
          <w:p w:rsidR="008D7C3B" w:rsidRPr="008D7C3B" w:rsidRDefault="008D7C3B" w:rsidP="00794EF8">
            <w:pPr>
              <w:pStyle w:val="Halbezeile"/>
              <w:spacing w:line="240" w:lineRule="auto"/>
              <w:rPr>
                <w:sz w:val="20"/>
                <w:szCs w:val="20"/>
              </w:rPr>
            </w:pPr>
          </w:p>
          <w:p w:rsidR="008D7C3B" w:rsidRPr="008D7C3B" w:rsidRDefault="008D7C3B" w:rsidP="00794EF8">
            <w:pPr>
              <w:pStyle w:val="StandardKlein"/>
              <w:spacing w:line="240" w:lineRule="auto"/>
              <w:rPr>
                <w:sz w:val="20"/>
                <w:szCs w:val="20"/>
              </w:rPr>
            </w:pPr>
            <w:r w:rsidRPr="008D7C3B">
              <w:rPr>
                <w:b/>
                <w:bCs/>
                <w:sz w:val="20"/>
                <w:szCs w:val="20"/>
              </w:rPr>
              <w:t>Gesellschaftslehre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bCs w:val="0"/>
                <w:sz w:val="20"/>
              </w:rPr>
            </w:pPr>
            <w:r w:rsidRPr="008D7C3B">
              <w:rPr>
                <w:sz w:val="20"/>
              </w:rPr>
              <w:t>1 DIN-A4-Schnellhefter orange</w:t>
            </w: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right="0"/>
              <w:rPr>
                <w:bCs w:val="0"/>
                <w:sz w:val="20"/>
              </w:rPr>
            </w:pPr>
          </w:p>
          <w:p w:rsidR="008D7C3B" w:rsidRPr="008D7C3B" w:rsidRDefault="008D7C3B" w:rsidP="00794EF8">
            <w:pPr>
              <w:pStyle w:val="StandardKlein"/>
              <w:spacing w:line="240" w:lineRule="auto"/>
              <w:rPr>
                <w:sz w:val="20"/>
                <w:szCs w:val="20"/>
              </w:rPr>
            </w:pPr>
            <w:r w:rsidRPr="008D7C3B">
              <w:rPr>
                <w:b/>
                <w:bCs/>
                <w:sz w:val="20"/>
                <w:szCs w:val="20"/>
              </w:rPr>
              <w:t>Deutsch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DIN-A4-Schnellhefter gelb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2 Hefte DIN-A-4 liniert mit breitem Rand (25)</w:t>
            </w:r>
          </w:p>
          <w:p w:rsidR="008D7C3B" w:rsidRPr="008D7C3B" w:rsidRDefault="008D7C3B" w:rsidP="00794EF8">
            <w:pPr>
              <w:pStyle w:val="Halbezeile"/>
              <w:spacing w:line="240" w:lineRule="auto"/>
              <w:rPr>
                <w:sz w:val="20"/>
                <w:szCs w:val="20"/>
              </w:rPr>
            </w:pPr>
          </w:p>
          <w:p w:rsidR="008D7C3B" w:rsidRPr="008D7C3B" w:rsidRDefault="008D7C3B" w:rsidP="00794EF8">
            <w:pPr>
              <w:pStyle w:val="StandardKlein"/>
              <w:spacing w:line="240" w:lineRule="auto"/>
              <w:rPr>
                <w:sz w:val="20"/>
                <w:szCs w:val="20"/>
                <w:lang w:val="en-GB"/>
              </w:rPr>
            </w:pPr>
            <w:r w:rsidRPr="008D7C3B">
              <w:rPr>
                <w:b/>
                <w:bCs/>
                <w:sz w:val="20"/>
                <w:szCs w:val="20"/>
              </w:rPr>
              <w:t>Mathematik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  <w:lang w:val="en-GB"/>
              </w:rPr>
              <w:t>2 DIN-A4-Hefte (26)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2 DIN-A4-Schnellhefter blau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Lineal + Geodreieck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(Eingeführter Taschenrechner)</w:t>
            </w: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right="0"/>
              <w:rPr>
                <w:sz w:val="20"/>
              </w:rPr>
            </w:pPr>
          </w:p>
          <w:p w:rsidR="008D7C3B" w:rsidRPr="008D7C3B" w:rsidRDefault="008D7C3B" w:rsidP="00794EF8">
            <w:pPr>
              <w:pStyle w:val="StandardKlein"/>
              <w:spacing w:line="240" w:lineRule="auto"/>
              <w:rPr>
                <w:sz w:val="20"/>
                <w:szCs w:val="20"/>
              </w:rPr>
            </w:pPr>
            <w:r w:rsidRPr="008D7C3B">
              <w:rPr>
                <w:b/>
                <w:bCs/>
                <w:sz w:val="20"/>
                <w:szCs w:val="20"/>
              </w:rPr>
              <w:t>Naturwissenschaften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2 DIN-A4-Schnellhefter grün</w:t>
            </w: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rPr>
                <w:sz w:val="20"/>
              </w:rPr>
            </w:pP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0"/>
              </w:rPr>
            </w:pPr>
            <w:r w:rsidRPr="008D7C3B">
              <w:rPr>
                <w:b/>
                <w:sz w:val="20"/>
              </w:rPr>
              <w:t>Religion / Werte und Normen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b/>
                <w:bCs w:val="0"/>
                <w:sz w:val="20"/>
              </w:rPr>
            </w:pPr>
            <w:r w:rsidRPr="008D7C3B">
              <w:rPr>
                <w:sz w:val="20"/>
              </w:rPr>
              <w:t>1 DIN-A4-Schnellhefter grau</w:t>
            </w:r>
          </w:p>
        </w:tc>
        <w:tc>
          <w:tcPr>
            <w:tcW w:w="5283" w:type="dxa"/>
            <w:shd w:val="clear" w:color="auto" w:fill="auto"/>
          </w:tcPr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0"/>
              </w:rPr>
            </w:pPr>
            <w:r w:rsidRPr="008D7C3B">
              <w:rPr>
                <w:b/>
                <w:bCs w:val="0"/>
                <w:sz w:val="20"/>
              </w:rPr>
              <w:t>Kunst (Vorhandenes Material kann weiter benutzt werden!)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Zeichenblock DIN-A3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Sammelmappe für Bilder DIN-A-3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 xml:space="preserve">1 </w:t>
            </w:r>
            <w:proofErr w:type="spellStart"/>
            <w:r w:rsidRPr="008D7C3B">
              <w:rPr>
                <w:sz w:val="20"/>
              </w:rPr>
              <w:t>Hardcoverbuch</w:t>
            </w:r>
            <w:proofErr w:type="spellEnd"/>
            <w:r w:rsidRPr="008D7C3B">
              <w:rPr>
                <w:sz w:val="20"/>
              </w:rPr>
              <w:t xml:space="preserve">/-heft blanko, DIN-A-4 </w:t>
            </w: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left="284" w:right="0"/>
              <w:rPr>
                <w:sz w:val="20"/>
              </w:rPr>
            </w:pPr>
            <w:r w:rsidRPr="008D7C3B">
              <w:rPr>
                <w:sz w:val="20"/>
              </w:rPr>
              <w:t>(als Skizzenbuch)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Pelikan-Farbkasten mit 12 Farben und Deckweiß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Haarpinsel Größe 6, 8,10, 12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Borstenpinsel Größe 6, 8,10,12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alter Lappen (Küchenhandtuch)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spitze Schere (keine Kinderschere)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Flüssigkleber und Klebestift</w:t>
            </w: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left="284" w:right="0"/>
              <w:rPr>
                <w:sz w:val="20"/>
              </w:rPr>
            </w:pP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0"/>
              </w:rPr>
            </w:pPr>
            <w:r w:rsidRPr="008D7C3B">
              <w:rPr>
                <w:b/>
                <w:bCs w:val="0"/>
                <w:sz w:val="20"/>
              </w:rPr>
              <w:t>Sport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ind w:left="284" w:hanging="284"/>
              <w:rPr>
                <w:sz w:val="20"/>
              </w:rPr>
            </w:pPr>
            <w:r w:rsidRPr="008D7C3B">
              <w:rPr>
                <w:sz w:val="20"/>
              </w:rPr>
              <w:t>Hallenschuhe (abriebfest)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ind w:left="284" w:hanging="284"/>
              <w:rPr>
                <w:sz w:val="20"/>
              </w:rPr>
            </w:pPr>
            <w:r w:rsidRPr="008D7C3B">
              <w:rPr>
                <w:sz w:val="20"/>
              </w:rPr>
              <w:t>Sport- und Waschzeug (mind. Handtuch)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ind w:left="284" w:hanging="284"/>
              <w:rPr>
                <w:sz w:val="20"/>
              </w:rPr>
            </w:pPr>
            <w:r w:rsidRPr="008D7C3B">
              <w:rPr>
                <w:sz w:val="20"/>
              </w:rPr>
              <w:t>Deo (nicht Gasbetrieben!!!)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2"/>
              </w:numPr>
              <w:spacing w:line="240" w:lineRule="auto"/>
              <w:ind w:left="284" w:hanging="284"/>
              <w:rPr>
                <w:sz w:val="20"/>
              </w:rPr>
            </w:pPr>
            <w:r w:rsidRPr="008D7C3B">
              <w:rPr>
                <w:sz w:val="20"/>
              </w:rPr>
              <w:t>Haarband bei langen Haaren</w:t>
            </w: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right="0"/>
              <w:rPr>
                <w:sz w:val="20"/>
              </w:rPr>
            </w:pP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0"/>
              </w:rPr>
            </w:pPr>
            <w:r w:rsidRPr="008D7C3B">
              <w:rPr>
                <w:b/>
                <w:sz w:val="20"/>
              </w:rPr>
              <w:t>Französisch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2 DIN-A-4 Schnellhefter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DIN-A-4 Heft Linien und Rand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Vokabelheft DIN-A-5</w:t>
            </w: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rPr>
                <w:sz w:val="20"/>
              </w:rPr>
            </w:pP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0"/>
              </w:rPr>
            </w:pPr>
            <w:r w:rsidRPr="008D7C3B">
              <w:rPr>
                <w:b/>
                <w:sz w:val="20"/>
              </w:rPr>
              <w:t>Wahlpflichtkurse</w:t>
            </w:r>
          </w:p>
          <w:p w:rsidR="008D7C3B" w:rsidRPr="008D7C3B" w:rsidRDefault="008D7C3B" w:rsidP="008D7C3B">
            <w:pPr>
              <w:pStyle w:val="TabellePunktKlein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8D7C3B">
              <w:rPr>
                <w:sz w:val="20"/>
              </w:rPr>
              <w:t>1 DIN-A4-Schnellhefter (Farbe beliebig)</w:t>
            </w:r>
          </w:p>
          <w:p w:rsidR="008D7C3B" w:rsidRPr="008D7C3B" w:rsidRDefault="008D7C3B" w:rsidP="00794EF8">
            <w:pPr>
              <w:pStyle w:val="TabellePunktKlein"/>
              <w:numPr>
                <w:ilvl w:val="0"/>
                <w:numId w:val="0"/>
              </w:numPr>
              <w:spacing w:line="240" w:lineRule="auto"/>
              <w:ind w:left="360" w:hanging="360"/>
              <w:rPr>
                <w:sz w:val="20"/>
              </w:rPr>
            </w:pPr>
          </w:p>
        </w:tc>
        <w:bookmarkStart w:id="0" w:name="_GoBack"/>
        <w:bookmarkEnd w:id="0"/>
      </w:tr>
    </w:tbl>
    <w:p w:rsidR="008D7C3B" w:rsidRDefault="008D7C3B" w:rsidP="008D7C3B">
      <w:pPr>
        <w:pStyle w:val="TabellePunktKlein"/>
        <w:numPr>
          <w:ilvl w:val="0"/>
          <w:numId w:val="0"/>
        </w:numPr>
        <w:spacing w:line="300" w:lineRule="exact"/>
        <w:rPr>
          <w:b/>
          <w:bCs w:val="0"/>
          <w:sz w:val="22"/>
          <w:szCs w:val="22"/>
        </w:rPr>
      </w:pPr>
      <w:r>
        <w:rPr>
          <w:sz w:val="22"/>
          <w:szCs w:val="22"/>
          <w:u w:val="single"/>
        </w:rPr>
        <w:t xml:space="preserve">Wichtig: </w:t>
      </w:r>
      <w:r>
        <w:rPr>
          <w:sz w:val="22"/>
          <w:szCs w:val="22"/>
          <w:u w:val="single"/>
        </w:rPr>
        <w:br/>
      </w:r>
      <w:r>
        <w:rPr>
          <w:b/>
          <w:sz w:val="22"/>
          <w:szCs w:val="22"/>
        </w:rPr>
        <w:t>A</w:t>
      </w:r>
      <w:r>
        <w:rPr>
          <w:b/>
          <w:bCs w:val="0"/>
          <w:sz w:val="22"/>
          <w:szCs w:val="22"/>
        </w:rPr>
        <w:t xml:space="preserve">ußerdem werden folgende (für alle Fächer) Materialien benötigt: </w:t>
      </w:r>
    </w:p>
    <w:p w:rsidR="008D7C3B" w:rsidRDefault="008D7C3B" w:rsidP="008D7C3B">
      <w:pPr>
        <w:pStyle w:val="TabellePunktKlein"/>
        <w:numPr>
          <w:ilvl w:val="0"/>
          <w:numId w:val="0"/>
        </w:numPr>
        <w:spacing w:line="300" w:lineRule="exact"/>
        <w:jc w:val="both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Füller, Bleistifte, Buntstifte, Filzstifte, </w:t>
      </w:r>
      <w:proofErr w:type="spellStart"/>
      <w:r>
        <w:rPr>
          <w:b/>
          <w:bCs w:val="0"/>
          <w:sz w:val="22"/>
          <w:szCs w:val="22"/>
        </w:rPr>
        <w:t>Fineliner</w:t>
      </w:r>
      <w:proofErr w:type="spellEnd"/>
      <w:r>
        <w:rPr>
          <w:b/>
          <w:bCs w:val="0"/>
          <w:sz w:val="22"/>
          <w:szCs w:val="22"/>
        </w:rPr>
        <w:t xml:space="preserve"> schwarz, Lineal, Geodreieck, Zirkel, Schere, Klebstoff (Flüssigkleber und Klebestift), Anspitzer, Radiergummi, </w:t>
      </w:r>
      <w:proofErr w:type="spellStart"/>
      <w:r>
        <w:rPr>
          <w:b/>
          <w:bCs w:val="0"/>
          <w:sz w:val="22"/>
          <w:szCs w:val="22"/>
        </w:rPr>
        <w:t>Edding</w:t>
      </w:r>
      <w:proofErr w:type="spellEnd"/>
      <w:r>
        <w:rPr>
          <w:b/>
          <w:bCs w:val="0"/>
          <w:sz w:val="22"/>
          <w:szCs w:val="22"/>
        </w:rPr>
        <w:t>, Folienstift (wasserlöslich), Textmarker, karierte und linierte DIN-A4-Blätter gelocht zum Einheften (Blöcke)</w:t>
      </w:r>
    </w:p>
    <w:p w:rsidR="008D7C3B" w:rsidRDefault="008D7C3B" w:rsidP="008D7C3B">
      <w:pPr>
        <w:pStyle w:val="TabellePunktKlein"/>
        <w:numPr>
          <w:ilvl w:val="0"/>
          <w:numId w:val="0"/>
        </w:numPr>
        <w:spacing w:line="300" w:lineRule="exact"/>
        <w:rPr>
          <w:bCs w:val="0"/>
          <w:sz w:val="22"/>
          <w:szCs w:val="22"/>
        </w:rPr>
      </w:pPr>
    </w:p>
    <w:p w:rsidR="008D7C3B" w:rsidRDefault="008D7C3B" w:rsidP="008D7C3B">
      <w:pPr>
        <w:pStyle w:val="TabellePunktKlein"/>
        <w:numPr>
          <w:ilvl w:val="0"/>
          <w:numId w:val="2"/>
        </w:numPr>
        <w:spacing w:line="300" w:lineRule="exac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Bitte alle Materialien mit dem Namen und der Klasse beschriften.</w:t>
      </w:r>
    </w:p>
    <w:p w:rsidR="008D7C3B" w:rsidRDefault="008D7C3B" w:rsidP="008D7C3B">
      <w:pPr>
        <w:pStyle w:val="TabellePunktKlein"/>
        <w:numPr>
          <w:ilvl w:val="0"/>
          <w:numId w:val="2"/>
        </w:numPr>
        <w:spacing w:line="300" w:lineRule="exac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Vorhandene Materialien (nicht Hefte und Mappen) aus dem Vorjahr können wiederverwendet</w:t>
      </w:r>
    </w:p>
    <w:p w:rsidR="008D7C3B" w:rsidRDefault="008D7C3B" w:rsidP="008D7C3B">
      <w:pPr>
        <w:pStyle w:val="TabellePunktKlein"/>
        <w:numPr>
          <w:ilvl w:val="0"/>
          <w:numId w:val="0"/>
        </w:numPr>
        <w:spacing w:line="300" w:lineRule="exact"/>
      </w:pPr>
      <w:r>
        <w:rPr>
          <w:bCs w:val="0"/>
          <w:sz w:val="22"/>
          <w:szCs w:val="22"/>
        </w:rPr>
        <w:t>werden, wenn sie sorgfältig behandelt wurden und einsatzbereit sind!</w:t>
      </w:r>
    </w:p>
    <w:p w:rsidR="007E6989" w:rsidRPr="00AA679C" w:rsidRDefault="007E6989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</w:p>
    <w:sectPr w:rsidR="007E6989" w:rsidRPr="00AA679C" w:rsidSect="009B77C7">
      <w:headerReference w:type="default" r:id="rId10"/>
      <w:footerReference w:type="default" r:id="rId11"/>
      <w:pgSz w:w="11906" w:h="16838"/>
      <w:pgMar w:top="1106" w:right="1134" w:bottom="1560" w:left="1366" w:header="709" w:footer="1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43" w:rsidRDefault="00785643" w:rsidP="005437B2">
      <w:r>
        <w:separator/>
      </w:r>
    </w:p>
  </w:endnote>
  <w:endnote w:type="continuationSeparator" w:id="0">
    <w:p w:rsidR="00785643" w:rsidRDefault="00785643" w:rsidP="0054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C9" w:rsidRPr="007A3C67" w:rsidRDefault="00D957C5" w:rsidP="0002652F">
    <w:pPr>
      <w:pStyle w:val="Fuzeile"/>
      <w:tabs>
        <w:tab w:val="clear" w:pos="4536"/>
        <w:tab w:val="clear" w:pos="9072"/>
        <w:tab w:val="left" w:pos="7371"/>
      </w:tabs>
      <w:ind w:right="-942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2392680</wp:posOffset>
          </wp:positionH>
          <wp:positionV relativeFrom="paragraph">
            <wp:posOffset>-189230</wp:posOffset>
          </wp:positionV>
          <wp:extent cx="1434465" cy="196215"/>
          <wp:effectExtent l="0" t="0" r="0" b="0"/>
          <wp:wrapNone/>
          <wp:docPr id="12" name="Bild 1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-293370</wp:posOffset>
          </wp:positionV>
          <wp:extent cx="1447800" cy="428625"/>
          <wp:effectExtent l="0" t="0" r="0" b="9525"/>
          <wp:wrapNone/>
          <wp:docPr id="17" name="9352CC96-5D6F-4166-85F9-51CFD492BB09" descr="cid:7EB02798-B493-4658-94DB-C317872BA2E8@i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52CC96-5D6F-4166-85F9-51CFD492BB09" descr="cid:7EB02798-B493-4658-94DB-C317872BA2E8@i.loca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-438150</wp:posOffset>
          </wp:positionV>
          <wp:extent cx="676275" cy="641350"/>
          <wp:effectExtent l="0" t="0" r="9525" b="6350"/>
          <wp:wrapNone/>
          <wp:docPr id="15" name="Bild 15" descr="ni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iq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953135</wp:posOffset>
          </wp:positionH>
          <wp:positionV relativeFrom="paragraph">
            <wp:posOffset>-280670</wp:posOffset>
          </wp:positionV>
          <wp:extent cx="1237615" cy="424180"/>
          <wp:effectExtent l="0" t="0" r="635" b="0"/>
          <wp:wrapNone/>
          <wp:docPr id="13" name="Bild 2" descr="http://www.adrdo.de/img/galerie/schule_ohne_rassi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adrdo.de/img/galerie/schule_ohne_rassismu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-514350</wp:posOffset>
          </wp:positionV>
          <wp:extent cx="659130" cy="717550"/>
          <wp:effectExtent l="0" t="0" r="7620" b="6350"/>
          <wp:wrapNone/>
          <wp:docPr id="8" name="Grafik 3" descr="C:\Users\AHaevemeier\AppData\Local\Microsoft\Windows\INetCache\Content.Word\GUETESIEGEL_Logo_Bo_Re[1]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AHaevemeier\AppData\Local\Microsoft\Windows\INetCache\Content.Word\GUETESIEGEL_Logo_Bo_Re[1] Kopi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52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43" w:rsidRDefault="00785643" w:rsidP="005437B2">
      <w:r>
        <w:separator/>
      </w:r>
    </w:p>
  </w:footnote>
  <w:footnote w:type="continuationSeparator" w:id="0">
    <w:p w:rsidR="00785643" w:rsidRDefault="00785643" w:rsidP="0054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B2" w:rsidRDefault="00D957C5" w:rsidP="002754DD">
    <w:pPr>
      <w:pStyle w:val="Kopfzeile"/>
      <w:tabs>
        <w:tab w:val="clear" w:pos="4536"/>
        <w:tab w:val="clear" w:pos="9072"/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8890" t="7620" r="6985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C0CB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pt;margin-top:595.35pt;width: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" o:allowincell="f" o:allowoverlap="f" strokecolor="#a5a5a5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0">
              <wp:simplePos x="0" y="0"/>
              <wp:positionH relativeFrom="page">
                <wp:posOffset>180340</wp:posOffset>
              </wp:positionH>
              <wp:positionV relativeFrom="page">
                <wp:posOffset>5346065</wp:posOffset>
              </wp:positionV>
              <wp:extent cx="215900" cy="635"/>
              <wp:effectExtent l="8890" t="12065" r="1333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7C141D" id="AutoShape 2" o:spid="_x0000_s1026" type="#_x0000_t32" style="position:absolute;margin-left:14.2pt;margin-top:420.95pt;width:17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" o:allowincell="f" o:allowoverlap="f" strokecolor="#a5a5a5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635"/>
              <wp:effectExtent l="8890" t="8890" r="698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0BF706" id="AutoShape 1" o:spid="_x0000_s1026" type="#_x0000_t32" style="position:absolute;margin-left:14.2pt;margin-top:297.7pt;width:8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" o:allowincell="f" o:allowoverlap="f" strokecolor="#a5a5a5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29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C5"/>
    <w:rsid w:val="000017F0"/>
    <w:rsid w:val="000045EE"/>
    <w:rsid w:val="00004B7B"/>
    <w:rsid w:val="000050DF"/>
    <w:rsid w:val="000067B9"/>
    <w:rsid w:val="00007A87"/>
    <w:rsid w:val="000120E2"/>
    <w:rsid w:val="00020C1D"/>
    <w:rsid w:val="0002135D"/>
    <w:rsid w:val="00024D66"/>
    <w:rsid w:val="0002652F"/>
    <w:rsid w:val="00033628"/>
    <w:rsid w:val="00035EFB"/>
    <w:rsid w:val="000432A0"/>
    <w:rsid w:val="0004417E"/>
    <w:rsid w:val="00044AFE"/>
    <w:rsid w:val="0005685E"/>
    <w:rsid w:val="000648CA"/>
    <w:rsid w:val="000722B3"/>
    <w:rsid w:val="000722C6"/>
    <w:rsid w:val="00074D10"/>
    <w:rsid w:val="000756CF"/>
    <w:rsid w:val="00086048"/>
    <w:rsid w:val="00087A50"/>
    <w:rsid w:val="00091535"/>
    <w:rsid w:val="000B0430"/>
    <w:rsid w:val="000B4895"/>
    <w:rsid w:val="000B7D5C"/>
    <w:rsid w:val="000C081B"/>
    <w:rsid w:val="000C3F44"/>
    <w:rsid w:val="000C6422"/>
    <w:rsid w:val="000D30B9"/>
    <w:rsid w:val="000E1F85"/>
    <w:rsid w:val="000E3B4B"/>
    <w:rsid w:val="000E4368"/>
    <w:rsid w:val="000F108F"/>
    <w:rsid w:val="000F28A0"/>
    <w:rsid w:val="000F4F38"/>
    <w:rsid w:val="00100B42"/>
    <w:rsid w:val="00105136"/>
    <w:rsid w:val="001411E2"/>
    <w:rsid w:val="001416A7"/>
    <w:rsid w:val="001435C7"/>
    <w:rsid w:val="001453EF"/>
    <w:rsid w:val="00145C39"/>
    <w:rsid w:val="00153110"/>
    <w:rsid w:val="00157855"/>
    <w:rsid w:val="00164337"/>
    <w:rsid w:val="001749EF"/>
    <w:rsid w:val="0017691D"/>
    <w:rsid w:val="00182104"/>
    <w:rsid w:val="00185A5A"/>
    <w:rsid w:val="0018698F"/>
    <w:rsid w:val="001A2B99"/>
    <w:rsid w:val="001A3DE9"/>
    <w:rsid w:val="001B5420"/>
    <w:rsid w:val="001B54A6"/>
    <w:rsid w:val="001B6515"/>
    <w:rsid w:val="001C12BD"/>
    <w:rsid w:val="001C3C23"/>
    <w:rsid w:val="001D2770"/>
    <w:rsid w:val="001D5A39"/>
    <w:rsid w:val="001E3E93"/>
    <w:rsid w:val="001F1C04"/>
    <w:rsid w:val="001F7C5F"/>
    <w:rsid w:val="00203806"/>
    <w:rsid w:val="002039A1"/>
    <w:rsid w:val="00210DE4"/>
    <w:rsid w:val="00213F0C"/>
    <w:rsid w:val="00217A0C"/>
    <w:rsid w:val="002205BE"/>
    <w:rsid w:val="00220E0C"/>
    <w:rsid w:val="0022186F"/>
    <w:rsid w:val="00221B11"/>
    <w:rsid w:val="00231C54"/>
    <w:rsid w:val="00235A2B"/>
    <w:rsid w:val="0023763A"/>
    <w:rsid w:val="00240403"/>
    <w:rsid w:val="00253FB6"/>
    <w:rsid w:val="0025607C"/>
    <w:rsid w:val="00261BB2"/>
    <w:rsid w:val="00265682"/>
    <w:rsid w:val="00266E7D"/>
    <w:rsid w:val="0027063A"/>
    <w:rsid w:val="002754DD"/>
    <w:rsid w:val="00277388"/>
    <w:rsid w:val="00280CAA"/>
    <w:rsid w:val="0028106C"/>
    <w:rsid w:val="00281E32"/>
    <w:rsid w:val="002859A3"/>
    <w:rsid w:val="00286A35"/>
    <w:rsid w:val="00290A57"/>
    <w:rsid w:val="0029705B"/>
    <w:rsid w:val="002A1FD7"/>
    <w:rsid w:val="002A2C7E"/>
    <w:rsid w:val="002A45F7"/>
    <w:rsid w:val="002D2C71"/>
    <w:rsid w:val="002E0601"/>
    <w:rsid w:val="002E4E55"/>
    <w:rsid w:val="002E54EF"/>
    <w:rsid w:val="002F026F"/>
    <w:rsid w:val="00302920"/>
    <w:rsid w:val="003079DB"/>
    <w:rsid w:val="00307BC7"/>
    <w:rsid w:val="00312705"/>
    <w:rsid w:val="00314000"/>
    <w:rsid w:val="00314077"/>
    <w:rsid w:val="00322B34"/>
    <w:rsid w:val="0032347F"/>
    <w:rsid w:val="00337D67"/>
    <w:rsid w:val="00342B5C"/>
    <w:rsid w:val="003440E8"/>
    <w:rsid w:val="00344C7C"/>
    <w:rsid w:val="0035624F"/>
    <w:rsid w:val="003579B2"/>
    <w:rsid w:val="00357ABC"/>
    <w:rsid w:val="003617C3"/>
    <w:rsid w:val="00366AA5"/>
    <w:rsid w:val="003724D2"/>
    <w:rsid w:val="0037499A"/>
    <w:rsid w:val="003778E7"/>
    <w:rsid w:val="00380C2E"/>
    <w:rsid w:val="00397078"/>
    <w:rsid w:val="003A368C"/>
    <w:rsid w:val="003A47A0"/>
    <w:rsid w:val="003A7217"/>
    <w:rsid w:val="003B0BCB"/>
    <w:rsid w:val="003B3B2B"/>
    <w:rsid w:val="003B7C06"/>
    <w:rsid w:val="003C3CC7"/>
    <w:rsid w:val="003C46D5"/>
    <w:rsid w:val="003C5A46"/>
    <w:rsid w:val="003C6AE8"/>
    <w:rsid w:val="003D3FB0"/>
    <w:rsid w:val="003D4000"/>
    <w:rsid w:val="003E391A"/>
    <w:rsid w:val="003F0683"/>
    <w:rsid w:val="003F6BCF"/>
    <w:rsid w:val="00400DDE"/>
    <w:rsid w:val="00402371"/>
    <w:rsid w:val="00405D91"/>
    <w:rsid w:val="00412793"/>
    <w:rsid w:val="00416D9C"/>
    <w:rsid w:val="0042212D"/>
    <w:rsid w:val="00423CE8"/>
    <w:rsid w:val="00424007"/>
    <w:rsid w:val="00425E5F"/>
    <w:rsid w:val="004279F2"/>
    <w:rsid w:val="004304C2"/>
    <w:rsid w:val="00441102"/>
    <w:rsid w:val="004504A8"/>
    <w:rsid w:val="00460132"/>
    <w:rsid w:val="00464617"/>
    <w:rsid w:val="0047001A"/>
    <w:rsid w:val="00480AD5"/>
    <w:rsid w:val="00485DB2"/>
    <w:rsid w:val="004912B8"/>
    <w:rsid w:val="0049761F"/>
    <w:rsid w:val="004A25D9"/>
    <w:rsid w:val="004A4627"/>
    <w:rsid w:val="004A6B11"/>
    <w:rsid w:val="004B1955"/>
    <w:rsid w:val="004C180B"/>
    <w:rsid w:val="004C2C0D"/>
    <w:rsid w:val="004C6F2D"/>
    <w:rsid w:val="004C74E4"/>
    <w:rsid w:val="004C7ADD"/>
    <w:rsid w:val="004D0BA0"/>
    <w:rsid w:val="004D34D3"/>
    <w:rsid w:val="004D6A00"/>
    <w:rsid w:val="004E5BA2"/>
    <w:rsid w:val="004F374A"/>
    <w:rsid w:val="004F5789"/>
    <w:rsid w:val="004F6867"/>
    <w:rsid w:val="004F75D1"/>
    <w:rsid w:val="00501106"/>
    <w:rsid w:val="0051341A"/>
    <w:rsid w:val="005138A1"/>
    <w:rsid w:val="00515D33"/>
    <w:rsid w:val="0051649A"/>
    <w:rsid w:val="00520FF8"/>
    <w:rsid w:val="00524266"/>
    <w:rsid w:val="00525242"/>
    <w:rsid w:val="005437B2"/>
    <w:rsid w:val="005525CA"/>
    <w:rsid w:val="00554E3D"/>
    <w:rsid w:val="00555EAF"/>
    <w:rsid w:val="00556EF1"/>
    <w:rsid w:val="00567760"/>
    <w:rsid w:val="00571696"/>
    <w:rsid w:val="0057391B"/>
    <w:rsid w:val="00593E36"/>
    <w:rsid w:val="00594224"/>
    <w:rsid w:val="005B6BA8"/>
    <w:rsid w:val="005C424D"/>
    <w:rsid w:val="005C664C"/>
    <w:rsid w:val="005C710F"/>
    <w:rsid w:val="005D560D"/>
    <w:rsid w:val="005E10A7"/>
    <w:rsid w:val="005E1C49"/>
    <w:rsid w:val="005E245D"/>
    <w:rsid w:val="005F35F6"/>
    <w:rsid w:val="006008A4"/>
    <w:rsid w:val="00611284"/>
    <w:rsid w:val="00613A00"/>
    <w:rsid w:val="0062183D"/>
    <w:rsid w:val="00627120"/>
    <w:rsid w:val="00633706"/>
    <w:rsid w:val="0065291E"/>
    <w:rsid w:val="00653D23"/>
    <w:rsid w:val="00654AED"/>
    <w:rsid w:val="0065590C"/>
    <w:rsid w:val="0066005B"/>
    <w:rsid w:val="00667176"/>
    <w:rsid w:val="006711F5"/>
    <w:rsid w:val="00682AB6"/>
    <w:rsid w:val="0068300D"/>
    <w:rsid w:val="006901ED"/>
    <w:rsid w:val="006921C3"/>
    <w:rsid w:val="0069271F"/>
    <w:rsid w:val="00695A0B"/>
    <w:rsid w:val="006A05A5"/>
    <w:rsid w:val="006A2A38"/>
    <w:rsid w:val="006A5842"/>
    <w:rsid w:val="006A5BB5"/>
    <w:rsid w:val="006B1A27"/>
    <w:rsid w:val="006D28C4"/>
    <w:rsid w:val="006D75B4"/>
    <w:rsid w:val="006D7DA7"/>
    <w:rsid w:val="006D7F03"/>
    <w:rsid w:val="006E3AF7"/>
    <w:rsid w:val="006E6C9B"/>
    <w:rsid w:val="006F1596"/>
    <w:rsid w:val="006F244C"/>
    <w:rsid w:val="006F488F"/>
    <w:rsid w:val="006F5EEE"/>
    <w:rsid w:val="006F617E"/>
    <w:rsid w:val="007002FD"/>
    <w:rsid w:val="00702C47"/>
    <w:rsid w:val="00703C4F"/>
    <w:rsid w:val="007046D4"/>
    <w:rsid w:val="007061A0"/>
    <w:rsid w:val="00713F5F"/>
    <w:rsid w:val="00714666"/>
    <w:rsid w:val="0071683B"/>
    <w:rsid w:val="007248CF"/>
    <w:rsid w:val="00730CD9"/>
    <w:rsid w:val="00732E61"/>
    <w:rsid w:val="00735B6E"/>
    <w:rsid w:val="00742B3A"/>
    <w:rsid w:val="0075002C"/>
    <w:rsid w:val="007517CD"/>
    <w:rsid w:val="007571F2"/>
    <w:rsid w:val="00757EDF"/>
    <w:rsid w:val="007625A4"/>
    <w:rsid w:val="00763EE9"/>
    <w:rsid w:val="007705E3"/>
    <w:rsid w:val="00770EFA"/>
    <w:rsid w:val="007720B9"/>
    <w:rsid w:val="00775581"/>
    <w:rsid w:val="007764F6"/>
    <w:rsid w:val="00781F52"/>
    <w:rsid w:val="00785643"/>
    <w:rsid w:val="00793104"/>
    <w:rsid w:val="007965E4"/>
    <w:rsid w:val="00797055"/>
    <w:rsid w:val="007A3C67"/>
    <w:rsid w:val="007A5FA8"/>
    <w:rsid w:val="007A798F"/>
    <w:rsid w:val="007B25E1"/>
    <w:rsid w:val="007B5FD0"/>
    <w:rsid w:val="007B61BB"/>
    <w:rsid w:val="007B7965"/>
    <w:rsid w:val="007C245A"/>
    <w:rsid w:val="007C6EE6"/>
    <w:rsid w:val="007D0084"/>
    <w:rsid w:val="007D2A7F"/>
    <w:rsid w:val="007D51BE"/>
    <w:rsid w:val="007E3F93"/>
    <w:rsid w:val="007E6989"/>
    <w:rsid w:val="007F0561"/>
    <w:rsid w:val="007F1CCA"/>
    <w:rsid w:val="007F1D30"/>
    <w:rsid w:val="007F2597"/>
    <w:rsid w:val="00806109"/>
    <w:rsid w:val="00812593"/>
    <w:rsid w:val="00812D26"/>
    <w:rsid w:val="00820483"/>
    <w:rsid w:val="0082300D"/>
    <w:rsid w:val="0082613C"/>
    <w:rsid w:val="00827D44"/>
    <w:rsid w:val="00840054"/>
    <w:rsid w:val="0084633D"/>
    <w:rsid w:val="008578F9"/>
    <w:rsid w:val="00861102"/>
    <w:rsid w:val="008622AA"/>
    <w:rsid w:val="00865F0F"/>
    <w:rsid w:val="008663E3"/>
    <w:rsid w:val="008665F3"/>
    <w:rsid w:val="008756F5"/>
    <w:rsid w:val="00876A69"/>
    <w:rsid w:val="00887395"/>
    <w:rsid w:val="00893C37"/>
    <w:rsid w:val="008B5235"/>
    <w:rsid w:val="008C06C7"/>
    <w:rsid w:val="008C7A43"/>
    <w:rsid w:val="008D7086"/>
    <w:rsid w:val="008D7C3B"/>
    <w:rsid w:val="008D7CBE"/>
    <w:rsid w:val="008E0BFD"/>
    <w:rsid w:val="008E6C25"/>
    <w:rsid w:val="008F1604"/>
    <w:rsid w:val="008F1E9D"/>
    <w:rsid w:val="008F2203"/>
    <w:rsid w:val="00906146"/>
    <w:rsid w:val="009224CA"/>
    <w:rsid w:val="00932149"/>
    <w:rsid w:val="00933473"/>
    <w:rsid w:val="00942122"/>
    <w:rsid w:val="00943D13"/>
    <w:rsid w:val="009441E0"/>
    <w:rsid w:val="00944AB6"/>
    <w:rsid w:val="00960D86"/>
    <w:rsid w:val="00972F36"/>
    <w:rsid w:val="00981DBF"/>
    <w:rsid w:val="009B376C"/>
    <w:rsid w:val="009B58E4"/>
    <w:rsid w:val="009B77C7"/>
    <w:rsid w:val="009C2946"/>
    <w:rsid w:val="009C2C68"/>
    <w:rsid w:val="009C57AC"/>
    <w:rsid w:val="009C5EA4"/>
    <w:rsid w:val="009E0957"/>
    <w:rsid w:val="009E5F4E"/>
    <w:rsid w:val="009F30F6"/>
    <w:rsid w:val="009F6C7F"/>
    <w:rsid w:val="00A045E1"/>
    <w:rsid w:val="00A058E4"/>
    <w:rsid w:val="00A06D88"/>
    <w:rsid w:val="00A108D4"/>
    <w:rsid w:val="00A12884"/>
    <w:rsid w:val="00A14B8E"/>
    <w:rsid w:val="00A202E8"/>
    <w:rsid w:val="00A275B8"/>
    <w:rsid w:val="00A32CBF"/>
    <w:rsid w:val="00A34E88"/>
    <w:rsid w:val="00A36661"/>
    <w:rsid w:val="00A47323"/>
    <w:rsid w:val="00A51D1D"/>
    <w:rsid w:val="00A60D03"/>
    <w:rsid w:val="00A72117"/>
    <w:rsid w:val="00A7464B"/>
    <w:rsid w:val="00A779FD"/>
    <w:rsid w:val="00A77DDF"/>
    <w:rsid w:val="00A80506"/>
    <w:rsid w:val="00A8150F"/>
    <w:rsid w:val="00A8303D"/>
    <w:rsid w:val="00A83C3E"/>
    <w:rsid w:val="00A91952"/>
    <w:rsid w:val="00A948D0"/>
    <w:rsid w:val="00AA115F"/>
    <w:rsid w:val="00AA679C"/>
    <w:rsid w:val="00AA6C95"/>
    <w:rsid w:val="00AB0000"/>
    <w:rsid w:val="00AC0BE5"/>
    <w:rsid w:val="00AC1704"/>
    <w:rsid w:val="00AC2243"/>
    <w:rsid w:val="00AC2976"/>
    <w:rsid w:val="00AC2CB9"/>
    <w:rsid w:val="00AC3681"/>
    <w:rsid w:val="00AC61FC"/>
    <w:rsid w:val="00AC71E4"/>
    <w:rsid w:val="00AD1791"/>
    <w:rsid w:val="00AF2173"/>
    <w:rsid w:val="00AF35AC"/>
    <w:rsid w:val="00AF5B03"/>
    <w:rsid w:val="00AF63D4"/>
    <w:rsid w:val="00B0296B"/>
    <w:rsid w:val="00B04DD8"/>
    <w:rsid w:val="00B1012B"/>
    <w:rsid w:val="00B146D1"/>
    <w:rsid w:val="00B20130"/>
    <w:rsid w:val="00B338D3"/>
    <w:rsid w:val="00B347DB"/>
    <w:rsid w:val="00B362D7"/>
    <w:rsid w:val="00B37E95"/>
    <w:rsid w:val="00B416B3"/>
    <w:rsid w:val="00B419B3"/>
    <w:rsid w:val="00B43247"/>
    <w:rsid w:val="00B520AE"/>
    <w:rsid w:val="00B52115"/>
    <w:rsid w:val="00B538AF"/>
    <w:rsid w:val="00B63A57"/>
    <w:rsid w:val="00B6735D"/>
    <w:rsid w:val="00B75650"/>
    <w:rsid w:val="00B77E93"/>
    <w:rsid w:val="00B81BEE"/>
    <w:rsid w:val="00B83EBE"/>
    <w:rsid w:val="00B87A57"/>
    <w:rsid w:val="00BA4292"/>
    <w:rsid w:val="00BA4DEA"/>
    <w:rsid w:val="00BB3A47"/>
    <w:rsid w:val="00BC0946"/>
    <w:rsid w:val="00BC5AD3"/>
    <w:rsid w:val="00BC68CE"/>
    <w:rsid w:val="00BD5494"/>
    <w:rsid w:val="00BE51CF"/>
    <w:rsid w:val="00BF1F8D"/>
    <w:rsid w:val="00C0018E"/>
    <w:rsid w:val="00C005A9"/>
    <w:rsid w:val="00C03949"/>
    <w:rsid w:val="00C10F1A"/>
    <w:rsid w:val="00C14256"/>
    <w:rsid w:val="00C22F6B"/>
    <w:rsid w:val="00C25BAD"/>
    <w:rsid w:val="00C32283"/>
    <w:rsid w:val="00C342CE"/>
    <w:rsid w:val="00C348FB"/>
    <w:rsid w:val="00C36B77"/>
    <w:rsid w:val="00C36D5D"/>
    <w:rsid w:val="00C377D6"/>
    <w:rsid w:val="00C416F3"/>
    <w:rsid w:val="00C41760"/>
    <w:rsid w:val="00C45592"/>
    <w:rsid w:val="00C504AE"/>
    <w:rsid w:val="00C53982"/>
    <w:rsid w:val="00C645F1"/>
    <w:rsid w:val="00C653C0"/>
    <w:rsid w:val="00C66061"/>
    <w:rsid w:val="00C70EB1"/>
    <w:rsid w:val="00C75ADE"/>
    <w:rsid w:val="00C774A1"/>
    <w:rsid w:val="00C852E5"/>
    <w:rsid w:val="00C922AB"/>
    <w:rsid w:val="00C927C3"/>
    <w:rsid w:val="00C92D60"/>
    <w:rsid w:val="00C93960"/>
    <w:rsid w:val="00C97889"/>
    <w:rsid w:val="00CA5880"/>
    <w:rsid w:val="00CA7BF8"/>
    <w:rsid w:val="00CB0479"/>
    <w:rsid w:val="00CB33E7"/>
    <w:rsid w:val="00CC5396"/>
    <w:rsid w:val="00CC5D99"/>
    <w:rsid w:val="00CD1A29"/>
    <w:rsid w:val="00CD4BFE"/>
    <w:rsid w:val="00CE2200"/>
    <w:rsid w:val="00CE3014"/>
    <w:rsid w:val="00CE76AD"/>
    <w:rsid w:val="00CF0080"/>
    <w:rsid w:val="00CF12C2"/>
    <w:rsid w:val="00CF22E4"/>
    <w:rsid w:val="00D02740"/>
    <w:rsid w:val="00D1705C"/>
    <w:rsid w:val="00D21E3C"/>
    <w:rsid w:val="00D23CD1"/>
    <w:rsid w:val="00D32243"/>
    <w:rsid w:val="00D34312"/>
    <w:rsid w:val="00D35814"/>
    <w:rsid w:val="00D421AB"/>
    <w:rsid w:val="00D54775"/>
    <w:rsid w:val="00D615A5"/>
    <w:rsid w:val="00D65E9D"/>
    <w:rsid w:val="00D66053"/>
    <w:rsid w:val="00D671AD"/>
    <w:rsid w:val="00D73215"/>
    <w:rsid w:val="00D73E4F"/>
    <w:rsid w:val="00D74438"/>
    <w:rsid w:val="00D74E25"/>
    <w:rsid w:val="00D752B3"/>
    <w:rsid w:val="00D77C9D"/>
    <w:rsid w:val="00D82563"/>
    <w:rsid w:val="00D879DA"/>
    <w:rsid w:val="00D9217F"/>
    <w:rsid w:val="00D92558"/>
    <w:rsid w:val="00D957C5"/>
    <w:rsid w:val="00D97AC6"/>
    <w:rsid w:val="00DA2254"/>
    <w:rsid w:val="00DA3DF2"/>
    <w:rsid w:val="00DB347F"/>
    <w:rsid w:val="00DB5953"/>
    <w:rsid w:val="00DD3742"/>
    <w:rsid w:val="00DD4EB2"/>
    <w:rsid w:val="00DD691D"/>
    <w:rsid w:val="00DE653A"/>
    <w:rsid w:val="00DF381B"/>
    <w:rsid w:val="00E029CA"/>
    <w:rsid w:val="00E03273"/>
    <w:rsid w:val="00E15BEC"/>
    <w:rsid w:val="00E2142D"/>
    <w:rsid w:val="00E27F7B"/>
    <w:rsid w:val="00E32EFB"/>
    <w:rsid w:val="00E3515B"/>
    <w:rsid w:val="00E41CD5"/>
    <w:rsid w:val="00E4316C"/>
    <w:rsid w:val="00E45CCF"/>
    <w:rsid w:val="00E47F77"/>
    <w:rsid w:val="00E517D5"/>
    <w:rsid w:val="00E61AF9"/>
    <w:rsid w:val="00E65DFE"/>
    <w:rsid w:val="00E66E65"/>
    <w:rsid w:val="00E73033"/>
    <w:rsid w:val="00E76615"/>
    <w:rsid w:val="00E77A11"/>
    <w:rsid w:val="00E8304C"/>
    <w:rsid w:val="00E926EB"/>
    <w:rsid w:val="00EA4CE3"/>
    <w:rsid w:val="00EB079C"/>
    <w:rsid w:val="00EC323C"/>
    <w:rsid w:val="00EC42C8"/>
    <w:rsid w:val="00EC65A6"/>
    <w:rsid w:val="00ED40AB"/>
    <w:rsid w:val="00ED7373"/>
    <w:rsid w:val="00ED754F"/>
    <w:rsid w:val="00EE136B"/>
    <w:rsid w:val="00EF0440"/>
    <w:rsid w:val="00EF2B40"/>
    <w:rsid w:val="00EF38EB"/>
    <w:rsid w:val="00EF415B"/>
    <w:rsid w:val="00F02ED8"/>
    <w:rsid w:val="00F05285"/>
    <w:rsid w:val="00F0797E"/>
    <w:rsid w:val="00F11C70"/>
    <w:rsid w:val="00F1669E"/>
    <w:rsid w:val="00F16CC5"/>
    <w:rsid w:val="00F17EC1"/>
    <w:rsid w:val="00F2300B"/>
    <w:rsid w:val="00F344C9"/>
    <w:rsid w:val="00F45E34"/>
    <w:rsid w:val="00F47189"/>
    <w:rsid w:val="00F53B20"/>
    <w:rsid w:val="00F664D6"/>
    <w:rsid w:val="00F75B01"/>
    <w:rsid w:val="00F8261B"/>
    <w:rsid w:val="00F92AC8"/>
    <w:rsid w:val="00F94B8D"/>
    <w:rsid w:val="00F97951"/>
    <w:rsid w:val="00F97A29"/>
    <w:rsid w:val="00FA0B8B"/>
    <w:rsid w:val="00FA56BE"/>
    <w:rsid w:val="00FB0219"/>
    <w:rsid w:val="00FB1D43"/>
    <w:rsid w:val="00FB5DE7"/>
    <w:rsid w:val="00FC3C11"/>
    <w:rsid w:val="00FC488A"/>
    <w:rsid w:val="00FC63A6"/>
    <w:rsid w:val="00FD7D93"/>
    <w:rsid w:val="00FE741B"/>
    <w:rsid w:val="00FE7457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A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039A1"/>
    <w:pPr>
      <w:keepNext/>
      <w:outlineLvl w:val="0"/>
    </w:pPr>
    <w:rPr>
      <w:rFonts w:ascii="Arial" w:hAnsi="Arial" w:cs="Arial"/>
      <w:sz w:val="1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039A1"/>
    <w:pPr>
      <w:keepNext/>
      <w:outlineLvl w:val="2"/>
    </w:pPr>
    <w:rPr>
      <w:rFonts w:ascii="Arial" w:hAnsi="Arial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39A1"/>
    <w:rPr>
      <w:rFonts w:ascii="Arial" w:hAnsi="Arial" w:cs="Arial"/>
      <w:sz w:val="16"/>
      <w:szCs w:val="24"/>
      <w:u w:val="single"/>
    </w:rPr>
  </w:style>
  <w:style w:type="character" w:customStyle="1" w:styleId="berschrift3Zchn">
    <w:name w:val="Überschrift 3 Zchn"/>
    <w:link w:val="berschrift3"/>
    <w:rsid w:val="002039A1"/>
    <w:rPr>
      <w:rFonts w:ascii="Arial" w:hAnsi="Arial"/>
      <w:i/>
      <w:sz w:val="16"/>
    </w:rPr>
  </w:style>
  <w:style w:type="character" w:styleId="Hyperlink">
    <w:name w:val="Hyperlink"/>
    <w:semiHidden/>
    <w:rsid w:val="002039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39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37B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37B2"/>
    <w:rPr>
      <w:sz w:val="24"/>
      <w:szCs w:val="24"/>
    </w:rPr>
  </w:style>
  <w:style w:type="table" w:styleId="Tabellenraster">
    <w:name w:val="Table Grid"/>
    <w:basedOn w:val="NormaleTabelle"/>
    <w:uiPriority w:val="59"/>
    <w:rsid w:val="00F3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">
    <w:name w:val="Standard Klein"/>
    <w:basedOn w:val="Standard"/>
    <w:rsid w:val="008D7C3B"/>
    <w:pPr>
      <w:suppressAutoHyphens/>
      <w:spacing w:line="300" w:lineRule="atLeast"/>
    </w:pPr>
    <w:rPr>
      <w:rFonts w:ascii="Arial" w:hAnsi="Arial" w:cs="Arial"/>
      <w:lang w:eastAsia="ar-SA"/>
    </w:rPr>
  </w:style>
  <w:style w:type="paragraph" w:customStyle="1" w:styleId="TabellePunktKlein">
    <w:name w:val="Tabelle Punkt Klein"/>
    <w:basedOn w:val="Standard"/>
    <w:rsid w:val="008D7C3B"/>
    <w:pPr>
      <w:numPr>
        <w:numId w:val="3"/>
      </w:numPr>
      <w:tabs>
        <w:tab w:val="left" w:pos="284"/>
      </w:tabs>
      <w:suppressAutoHyphens/>
      <w:autoSpaceDE w:val="0"/>
      <w:spacing w:line="300" w:lineRule="atLeast"/>
      <w:ind w:right="113"/>
    </w:pPr>
    <w:rPr>
      <w:rFonts w:ascii="Arial" w:hAnsi="Arial" w:cs="Arial"/>
      <w:bCs/>
      <w:szCs w:val="20"/>
      <w:lang w:eastAsia="ar-SA"/>
    </w:rPr>
  </w:style>
  <w:style w:type="paragraph" w:customStyle="1" w:styleId="Halbezeile">
    <w:name w:val="Halbezeile"/>
    <w:basedOn w:val="Standard"/>
    <w:rsid w:val="008D7C3B"/>
    <w:pPr>
      <w:suppressAutoHyphens/>
      <w:autoSpaceDE w:val="0"/>
      <w:spacing w:line="160" w:lineRule="atLeast"/>
    </w:pPr>
    <w:rPr>
      <w:rFonts w:ascii="Arial" w:hAnsi="Arial" w:cs="Arial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A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039A1"/>
    <w:pPr>
      <w:keepNext/>
      <w:outlineLvl w:val="0"/>
    </w:pPr>
    <w:rPr>
      <w:rFonts w:ascii="Arial" w:hAnsi="Arial" w:cs="Arial"/>
      <w:sz w:val="1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039A1"/>
    <w:pPr>
      <w:keepNext/>
      <w:outlineLvl w:val="2"/>
    </w:pPr>
    <w:rPr>
      <w:rFonts w:ascii="Arial" w:hAnsi="Arial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39A1"/>
    <w:rPr>
      <w:rFonts w:ascii="Arial" w:hAnsi="Arial" w:cs="Arial"/>
      <w:sz w:val="16"/>
      <w:szCs w:val="24"/>
      <w:u w:val="single"/>
    </w:rPr>
  </w:style>
  <w:style w:type="character" w:customStyle="1" w:styleId="berschrift3Zchn">
    <w:name w:val="Überschrift 3 Zchn"/>
    <w:link w:val="berschrift3"/>
    <w:rsid w:val="002039A1"/>
    <w:rPr>
      <w:rFonts w:ascii="Arial" w:hAnsi="Arial"/>
      <w:i/>
      <w:sz w:val="16"/>
    </w:rPr>
  </w:style>
  <w:style w:type="character" w:styleId="Hyperlink">
    <w:name w:val="Hyperlink"/>
    <w:semiHidden/>
    <w:rsid w:val="002039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39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37B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37B2"/>
    <w:rPr>
      <w:sz w:val="24"/>
      <w:szCs w:val="24"/>
    </w:rPr>
  </w:style>
  <w:style w:type="table" w:styleId="Tabellenraster">
    <w:name w:val="Table Grid"/>
    <w:basedOn w:val="NormaleTabelle"/>
    <w:uiPriority w:val="59"/>
    <w:rsid w:val="00F3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">
    <w:name w:val="Standard Klein"/>
    <w:basedOn w:val="Standard"/>
    <w:rsid w:val="008D7C3B"/>
    <w:pPr>
      <w:suppressAutoHyphens/>
      <w:spacing w:line="300" w:lineRule="atLeast"/>
    </w:pPr>
    <w:rPr>
      <w:rFonts w:ascii="Arial" w:hAnsi="Arial" w:cs="Arial"/>
      <w:lang w:eastAsia="ar-SA"/>
    </w:rPr>
  </w:style>
  <w:style w:type="paragraph" w:customStyle="1" w:styleId="TabellePunktKlein">
    <w:name w:val="Tabelle Punkt Klein"/>
    <w:basedOn w:val="Standard"/>
    <w:rsid w:val="008D7C3B"/>
    <w:pPr>
      <w:numPr>
        <w:numId w:val="3"/>
      </w:numPr>
      <w:tabs>
        <w:tab w:val="left" w:pos="284"/>
      </w:tabs>
      <w:suppressAutoHyphens/>
      <w:autoSpaceDE w:val="0"/>
      <w:spacing w:line="300" w:lineRule="atLeast"/>
      <w:ind w:right="113"/>
    </w:pPr>
    <w:rPr>
      <w:rFonts w:ascii="Arial" w:hAnsi="Arial" w:cs="Arial"/>
      <w:bCs/>
      <w:szCs w:val="20"/>
      <w:lang w:eastAsia="ar-SA"/>
    </w:rPr>
  </w:style>
  <w:style w:type="paragraph" w:customStyle="1" w:styleId="Halbezeile">
    <w:name w:val="Halbezeile"/>
    <w:basedOn w:val="Standard"/>
    <w:rsid w:val="008D7C3B"/>
    <w:pPr>
      <w:suppressAutoHyphens/>
      <w:autoSpaceDE w:val="0"/>
      <w:spacing w:line="160" w:lineRule="atLeast"/>
    </w:pPr>
    <w:rPr>
      <w:rFonts w:ascii="Arial" w:hAnsi="Arial" w:cs="Arial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7EB02798-B493-4658-94DB-C317872BA2E8@i.loca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GS\Vorlagen\Briefkopf%20I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4BC2-C433-40E6-83A3-205E136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IGS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1862</CharactersWithSpaces>
  <SharedDoc>false</SharedDoc>
  <HLinks>
    <vt:vector size="6" baseType="variant">
      <vt:variant>
        <vt:i4>5242933</vt:i4>
      </vt:variant>
      <vt:variant>
        <vt:i4>-1</vt:i4>
      </vt:variant>
      <vt:variant>
        <vt:i4>2065</vt:i4>
      </vt:variant>
      <vt:variant>
        <vt:i4>1</vt:i4>
      </vt:variant>
      <vt:variant>
        <vt:lpwstr>cid:7EB02798-B493-4658-94DB-C317872BA2E8@i.local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Efselmann</dc:creator>
  <cp:lastModifiedBy>DCD</cp:lastModifiedBy>
  <cp:revision>2</cp:revision>
  <cp:lastPrinted>2015-10-09T08:05:00Z</cp:lastPrinted>
  <dcterms:created xsi:type="dcterms:W3CDTF">2016-05-17T12:49:00Z</dcterms:created>
  <dcterms:modified xsi:type="dcterms:W3CDTF">2016-05-17T12:49:00Z</dcterms:modified>
</cp:coreProperties>
</file>